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0E4A0" w14:textId="77777777" w:rsidR="00B378BE" w:rsidRPr="00950DB5" w:rsidRDefault="00B378BE" w:rsidP="00B3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DB5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247F9216" w14:textId="77777777" w:rsidR="00B378BE" w:rsidRPr="00950DB5" w:rsidRDefault="00B378BE" w:rsidP="00B3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DB5">
        <w:rPr>
          <w:rFonts w:ascii="Times New Roman" w:hAnsi="Times New Roman" w:cs="Times New Roman"/>
          <w:sz w:val="28"/>
          <w:szCs w:val="28"/>
          <w:lang w:val="uk-UA"/>
        </w:rPr>
        <w:t>ДЕПАРТАМЕНТ ОСВІТИ І НАУКИ, МОЛОДІ ТА СПОРТУ</w:t>
      </w:r>
    </w:p>
    <w:p w14:paraId="4D14262A" w14:textId="77777777" w:rsidR="00B378BE" w:rsidRPr="00950DB5" w:rsidRDefault="00B378BE" w:rsidP="00B3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DB5">
        <w:rPr>
          <w:rFonts w:ascii="Times New Roman" w:hAnsi="Times New Roman" w:cs="Times New Roman"/>
          <w:sz w:val="28"/>
          <w:szCs w:val="28"/>
          <w:lang w:val="uk-UA"/>
        </w:rPr>
        <w:t>ВИКОНАВЧОГО ОРГАНУ КИЇВСЬКОЇ МІСЬКОЇ РАДИ</w:t>
      </w:r>
    </w:p>
    <w:p w14:paraId="190900BD" w14:textId="77777777" w:rsidR="00B378BE" w:rsidRPr="00950DB5" w:rsidRDefault="00B378BE" w:rsidP="00B3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DB5">
        <w:rPr>
          <w:rFonts w:ascii="Times New Roman" w:hAnsi="Times New Roman" w:cs="Times New Roman"/>
          <w:sz w:val="28"/>
          <w:szCs w:val="28"/>
          <w:lang w:val="uk-UA"/>
        </w:rPr>
        <w:t>(КИЇВСЬКОЇ МІСЬКОЇ ДЕРЖАВНОЇ АДМІНІСТРАЦІЇ)</w:t>
      </w:r>
    </w:p>
    <w:p w14:paraId="096E0038" w14:textId="77777777" w:rsidR="00B378BE" w:rsidRPr="00950DB5" w:rsidRDefault="00B378BE" w:rsidP="00B3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DB5">
        <w:rPr>
          <w:rFonts w:ascii="Times New Roman" w:hAnsi="Times New Roman" w:cs="Times New Roman"/>
          <w:sz w:val="28"/>
          <w:szCs w:val="28"/>
          <w:lang w:val="uk-UA"/>
        </w:rPr>
        <w:t>УПРАВЛІННЯ ПРОФЕСІЙНОЇ ОСВІТИ</w:t>
      </w:r>
    </w:p>
    <w:p w14:paraId="5C0B289A" w14:textId="6CFE68E8" w:rsidR="00B378BE" w:rsidRDefault="007965DE" w:rsidP="00796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професійної (професійно-технічної) освіти</w:t>
      </w:r>
    </w:p>
    <w:p w14:paraId="770B7E65" w14:textId="01354F20" w:rsidR="007965DE" w:rsidRPr="008509AD" w:rsidRDefault="007965DE" w:rsidP="00796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«Київський професійний коледж технологій та дизайну»</w:t>
      </w:r>
    </w:p>
    <w:p w14:paraId="332187FE" w14:textId="77777777" w:rsidR="00B378BE" w:rsidRDefault="00B378BE" w:rsidP="00B378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6AF244" w14:textId="77777777" w:rsidR="00B378BE" w:rsidRDefault="00B378BE" w:rsidP="00B378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DCF020" w14:textId="77777777" w:rsidR="00B378BE" w:rsidRDefault="00B378BE" w:rsidP="00B378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F4B1CD" w14:textId="77777777" w:rsidR="00B378BE" w:rsidRDefault="00B378BE" w:rsidP="00B378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</w:p>
    <w:p w14:paraId="1555C577" w14:textId="77777777" w:rsidR="00B378BE" w:rsidRPr="00950DB5" w:rsidRDefault="00B378BE" w:rsidP="00B378BE">
      <w:pPr>
        <w:pStyle w:val="docdata"/>
        <w:widowControl w:val="0"/>
        <w:spacing w:before="2" w:beforeAutospacing="0" w:after="0" w:afterAutospacing="0" w:line="360" w:lineRule="auto"/>
        <w:ind w:left="262" w:right="226"/>
        <w:jc w:val="center"/>
      </w:pPr>
      <w:r w:rsidRPr="00950DB5">
        <w:rPr>
          <w:bCs/>
          <w:color w:val="000000"/>
          <w:sz w:val="28"/>
          <w:szCs w:val="28"/>
        </w:rPr>
        <w:t>з підготовки кваліфікованих робітників</w:t>
      </w:r>
    </w:p>
    <w:p w14:paraId="16851E5B" w14:textId="77777777" w:rsidR="00B378BE" w:rsidRPr="00B378BE" w:rsidRDefault="00B378BE" w:rsidP="00B378BE">
      <w:pPr>
        <w:pStyle w:val="a8"/>
        <w:widowControl w:val="0"/>
        <w:spacing w:before="2" w:beforeAutospacing="0" w:after="0" w:afterAutospacing="0" w:line="360" w:lineRule="auto"/>
        <w:ind w:left="262" w:right="226"/>
        <w:jc w:val="center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</w:rPr>
        <w:t>Професія</w:t>
      </w:r>
      <w:proofErr w:type="spellEnd"/>
      <w:r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3734D4">
        <w:rPr>
          <w:bCs/>
          <w:color w:val="000000"/>
          <w:sz w:val="28"/>
          <w:szCs w:val="28"/>
          <w:lang w:val="uk-UA"/>
        </w:rPr>
        <w:t xml:space="preserve">5122 Кухар, </w:t>
      </w:r>
      <w:r w:rsidR="00116BF2">
        <w:rPr>
          <w:bCs/>
          <w:color w:val="000000"/>
          <w:sz w:val="28"/>
          <w:szCs w:val="28"/>
          <w:lang w:val="uk-UA"/>
        </w:rPr>
        <w:t>7412</w:t>
      </w:r>
      <w:r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Кондитер</w:t>
      </w:r>
    </w:p>
    <w:p w14:paraId="0BEA3E69" w14:textId="77777777" w:rsidR="00B378BE" w:rsidRPr="008509AD" w:rsidRDefault="00B378BE" w:rsidP="00B378BE">
      <w:pPr>
        <w:spacing w:after="0" w:line="360" w:lineRule="auto"/>
        <w:ind w:right="282"/>
        <w:jc w:val="center"/>
        <w:rPr>
          <w:rFonts w:ascii="Times New Roman" w:hAnsi="Times New Roman" w:cs="Times New Roman"/>
          <w:i/>
          <w:sz w:val="30"/>
          <w:szCs w:val="30"/>
          <w:lang w:eastAsia="uk-UA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8509AD">
        <w:rPr>
          <w:rFonts w:ascii="Times New Roman" w:eastAsia="Times New Roman" w:hAnsi="Times New Roman" w:cs="Times New Roman"/>
          <w:sz w:val="28"/>
          <w:szCs w:val="28"/>
        </w:rPr>
        <w:t>валіфікаці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8509A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4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Кухар </w:t>
      </w:r>
      <w:r w:rsidR="003734D4" w:rsidRPr="00B378BE">
        <w:rPr>
          <w:rFonts w:ascii="Times New Roman" w:hAnsi="Times New Roman" w:cs="Times New Roman"/>
          <w:sz w:val="28"/>
          <w:szCs w:val="28"/>
        </w:rPr>
        <w:t xml:space="preserve">3-го </w:t>
      </w:r>
      <w:proofErr w:type="spellStart"/>
      <w:r w:rsidR="003734D4" w:rsidRPr="00B378BE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="003734D4">
        <w:rPr>
          <w:rFonts w:ascii="Times New Roman" w:hAnsi="Times New Roman" w:cs="Times New Roman"/>
          <w:sz w:val="28"/>
          <w:szCs w:val="28"/>
          <w:lang w:val="uk-UA"/>
        </w:rPr>
        <w:t>, к</w:t>
      </w:r>
      <w:proofErr w:type="spellStart"/>
      <w:r w:rsidRPr="00B378BE">
        <w:rPr>
          <w:rFonts w:ascii="Times New Roman" w:hAnsi="Times New Roman" w:cs="Times New Roman"/>
          <w:sz w:val="28"/>
          <w:szCs w:val="28"/>
        </w:rPr>
        <w:t>ондитер</w:t>
      </w:r>
      <w:proofErr w:type="spellEnd"/>
      <w:r w:rsidRPr="00B378BE">
        <w:rPr>
          <w:rFonts w:ascii="Times New Roman" w:hAnsi="Times New Roman" w:cs="Times New Roman"/>
          <w:sz w:val="28"/>
          <w:szCs w:val="28"/>
        </w:rPr>
        <w:t xml:space="preserve"> 3-го </w:t>
      </w:r>
      <w:proofErr w:type="spellStart"/>
      <w:r w:rsidRPr="00B378BE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</w:p>
    <w:p w14:paraId="34690236" w14:textId="77777777" w:rsidR="00B378BE" w:rsidRDefault="00B378BE" w:rsidP="00B378BE">
      <w:pPr>
        <w:jc w:val="center"/>
        <w:rPr>
          <w:sz w:val="28"/>
          <w:szCs w:val="28"/>
          <w:lang w:val="uk-UA"/>
        </w:rPr>
      </w:pPr>
    </w:p>
    <w:p w14:paraId="3B8690B5" w14:textId="77777777" w:rsidR="00B378BE" w:rsidRPr="008509AD" w:rsidRDefault="00B378BE" w:rsidP="00B3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6A4759" w14:textId="77777777" w:rsidR="00B378BE" w:rsidRPr="008509AD" w:rsidRDefault="00B378BE" w:rsidP="00B3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3FE1C5" w14:textId="77777777" w:rsidR="00B378BE" w:rsidRDefault="00B378BE" w:rsidP="00B3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C5247F" w14:textId="77777777" w:rsidR="00B378BE" w:rsidRDefault="00B378BE" w:rsidP="00B3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16058F" w14:textId="77777777" w:rsidR="00B378BE" w:rsidRDefault="00B378BE" w:rsidP="00B3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E02E98" w14:textId="77777777" w:rsidR="00B378BE" w:rsidRDefault="00B378BE" w:rsidP="00B3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68496D" w14:textId="77777777" w:rsidR="00B378BE" w:rsidRDefault="00B378BE" w:rsidP="00B3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378BE" w14:paraId="0977D2CF" w14:textId="77777777" w:rsidTr="00D36BC2">
        <w:tc>
          <w:tcPr>
            <w:tcW w:w="4927" w:type="dxa"/>
          </w:tcPr>
          <w:p w14:paraId="18D583A9" w14:textId="77777777" w:rsidR="00B378BE" w:rsidRDefault="00B378BE" w:rsidP="00D36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РОЗГЛЯНУТО</w:t>
            </w:r>
          </w:p>
          <w:p w14:paraId="5228B28D" w14:textId="77777777" w:rsidR="00B378BE" w:rsidRDefault="00B378BE" w:rsidP="00D36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засіданні методичної комісії</w:t>
            </w:r>
          </w:p>
          <w:p w14:paraId="7E56AD7D" w14:textId="77777777" w:rsidR="00B378BE" w:rsidRDefault="00116BF2" w:rsidP="00D36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харчових технологій</w:t>
            </w:r>
          </w:p>
          <w:p w14:paraId="5E4A89E5" w14:textId="77777777" w:rsidR="00116BF2" w:rsidRDefault="00116BF2" w:rsidP="00D36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990F33" w14:textId="77777777" w:rsidR="00116BF2" w:rsidRDefault="00116BF2" w:rsidP="00D36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E8FEC7" w14:textId="5031BE23" w:rsidR="00B378BE" w:rsidRDefault="00B378BE" w:rsidP="00D36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="00796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="00796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 травня 2023 р. </w:t>
            </w:r>
          </w:p>
        </w:tc>
        <w:tc>
          <w:tcPr>
            <w:tcW w:w="4927" w:type="dxa"/>
          </w:tcPr>
          <w:p w14:paraId="7382FDD1" w14:textId="77777777" w:rsidR="00B378BE" w:rsidRDefault="00B378BE" w:rsidP="00D36B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СХВАЛЕНО </w:t>
            </w:r>
          </w:p>
          <w:p w14:paraId="03503FDA" w14:textId="77777777" w:rsidR="00B378BE" w:rsidRDefault="00B378BE" w:rsidP="00D36B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Педагогічною Радою </w:t>
            </w:r>
            <w:r w:rsidRPr="0085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85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85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85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професійної освіти технологій та дизайну м. Києва»</w:t>
            </w:r>
          </w:p>
          <w:p w14:paraId="38AE4AAA" w14:textId="768B5D05" w:rsidR="00B378BE" w:rsidRPr="004B7390" w:rsidRDefault="00B378BE" w:rsidP="00D36B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="00796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="00796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 травня 2023 р.</w:t>
            </w:r>
          </w:p>
          <w:p w14:paraId="117325A5" w14:textId="77777777" w:rsidR="00B378BE" w:rsidRDefault="00B378BE" w:rsidP="00D36B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8BE" w14:paraId="4C7CC77D" w14:textId="77777777" w:rsidTr="00D36BC2">
        <w:tc>
          <w:tcPr>
            <w:tcW w:w="4927" w:type="dxa"/>
          </w:tcPr>
          <w:p w14:paraId="2A2FF6B4" w14:textId="77777777" w:rsidR="006D2048" w:rsidRPr="006D2048" w:rsidRDefault="006D2048" w:rsidP="006D20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D2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ПОГОДЖ</w:t>
            </w:r>
            <w:r w:rsidRPr="006D204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УЮ</w:t>
            </w:r>
          </w:p>
          <w:p w14:paraId="0D1810CA" w14:textId="77777777" w:rsidR="006D2048" w:rsidRPr="006D2048" w:rsidRDefault="006D2048" w:rsidP="006D20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0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комунального</w:t>
            </w:r>
          </w:p>
          <w:p w14:paraId="6F48CE1A" w14:textId="77777777" w:rsidR="006D2048" w:rsidRPr="006D2048" w:rsidRDefault="006D2048" w:rsidP="006D20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0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підприємства «Школярик»</w:t>
            </w:r>
          </w:p>
          <w:p w14:paraId="5717A88A" w14:textId="77777777" w:rsidR="006D2048" w:rsidRPr="006D2048" w:rsidRDefault="006D2048" w:rsidP="006D20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0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____________Микола БОЙКО</w:t>
            </w:r>
          </w:p>
          <w:p w14:paraId="41A9A1F4" w14:textId="77777777" w:rsidR="006D2048" w:rsidRPr="006D2048" w:rsidRDefault="006D2048" w:rsidP="006D20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0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______________2023</w:t>
            </w:r>
          </w:p>
          <w:p w14:paraId="1D2B8ADD" w14:textId="79522E01" w:rsidR="00B378BE" w:rsidRDefault="00B378BE" w:rsidP="003734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14:paraId="2A7AEF92" w14:textId="77777777" w:rsidR="00B378BE" w:rsidRDefault="00B378BE" w:rsidP="00D36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ЗАТВЕРДЖУЮ</w:t>
            </w:r>
          </w:p>
          <w:p w14:paraId="49456FC2" w14:textId="78FE9BD0" w:rsidR="00B378BE" w:rsidRDefault="00233BA4" w:rsidP="00D36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_____________/    </w:t>
            </w:r>
            <w:r w:rsidR="00796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ФЕСУН</w:t>
            </w:r>
          </w:p>
          <w:p w14:paraId="07DD3667" w14:textId="5B480380" w:rsidR="00B378BE" w:rsidRDefault="00126FC7" w:rsidP="00D36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  __________________20</w:t>
            </w:r>
            <w:r w:rsidR="00796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 </w:t>
            </w:r>
            <w:r w:rsidRPr="00373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</w:tr>
      <w:tr w:rsidR="00B378BE" w14:paraId="6E4FB4C6" w14:textId="77777777" w:rsidTr="00D36BC2">
        <w:tc>
          <w:tcPr>
            <w:tcW w:w="4927" w:type="dxa"/>
          </w:tcPr>
          <w:p w14:paraId="69FDD77B" w14:textId="77777777" w:rsidR="00B378BE" w:rsidRDefault="00B378BE" w:rsidP="00D36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14:paraId="4A40780D" w14:textId="77777777" w:rsidR="00B378BE" w:rsidRDefault="00B378BE" w:rsidP="00D36B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 програма вводиться в дію</w:t>
            </w:r>
          </w:p>
          <w:p w14:paraId="264A79EB" w14:textId="77777777" w:rsidR="00B378BE" w:rsidRDefault="00B378BE" w:rsidP="00D36B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______________________________</w:t>
            </w:r>
          </w:p>
          <w:p w14:paraId="1233F521" w14:textId="77777777" w:rsidR="00B378BE" w:rsidRDefault="00B378BE" w:rsidP="00D36B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 №  ______ від_____________)</w:t>
            </w:r>
          </w:p>
        </w:tc>
      </w:tr>
    </w:tbl>
    <w:p w14:paraId="2438BB8D" w14:textId="77777777" w:rsidR="006D2048" w:rsidRDefault="006D2048" w:rsidP="001A6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2D6FC35" w14:textId="3082C7D3" w:rsidR="001A6162" w:rsidRPr="000E58B2" w:rsidRDefault="001A6162" w:rsidP="00864D5D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8B2">
        <w:rPr>
          <w:rFonts w:ascii="Times New Roman" w:hAnsi="Times New Roman"/>
          <w:b/>
          <w:sz w:val="28"/>
          <w:szCs w:val="28"/>
          <w:lang w:val="uk-UA"/>
        </w:rPr>
        <w:lastRenderedPageBreak/>
        <w:t>Розробники освітньої програми</w:t>
      </w:r>
    </w:p>
    <w:p w14:paraId="747B31F2" w14:textId="4E641C63" w:rsidR="00864D5D" w:rsidRDefault="000234EF" w:rsidP="0086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Бондаренко В.В.</w:t>
      </w:r>
      <w:r w:rsidRPr="0097031F">
        <w:rPr>
          <w:rStyle w:val="BodyTextChar"/>
          <w:color w:val="000000"/>
          <w:sz w:val="28"/>
          <w:szCs w:val="28"/>
          <w:lang w:val="uk-UA"/>
        </w:rPr>
        <w:t xml:space="preserve"> – викладач предмету «</w:t>
      </w:r>
      <w:r w:rsidRPr="000234EF">
        <w:rPr>
          <w:rStyle w:val="BodyTextChar"/>
          <w:color w:val="000000"/>
          <w:sz w:val="28"/>
          <w:szCs w:val="28"/>
          <w:lang w:val="uk-UA"/>
        </w:rPr>
        <w:t>Основи професійної етики та психології</w:t>
      </w:r>
      <w:r w:rsidRPr="0097031F">
        <w:rPr>
          <w:rStyle w:val="BodyTextChar"/>
          <w:color w:val="000000"/>
          <w:sz w:val="28"/>
          <w:szCs w:val="28"/>
          <w:lang w:val="uk-UA"/>
        </w:rPr>
        <w:t>»</w:t>
      </w:r>
      <w:r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bookmarkStart w:id="0" w:name="_Hlk137466296"/>
      <w:r w:rsidR="00864D5D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</w:t>
      </w:r>
    </w:p>
    <w:p w14:paraId="4DFC4736" w14:textId="58826D4D" w:rsidR="000234EF" w:rsidRPr="00864D5D" w:rsidRDefault="00864D5D" w:rsidP="0086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«Київський професійний коледж технологій та дизайну»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4EF">
        <w:rPr>
          <w:rFonts w:ascii="Times New Roman" w:hAnsi="Times New Roman"/>
          <w:sz w:val="28"/>
          <w:szCs w:val="28"/>
          <w:lang w:val="uk-UA"/>
        </w:rPr>
        <w:t>ПЕЧЕРСЬКА».</w:t>
      </w:r>
    </w:p>
    <w:p w14:paraId="01F72B01" w14:textId="33AF72D5" w:rsidR="00864D5D" w:rsidRPr="008509AD" w:rsidRDefault="000234EF" w:rsidP="0086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Даневич О.Г</w:t>
      </w:r>
      <w:r w:rsidRPr="0097031F">
        <w:rPr>
          <w:rStyle w:val="BodyTextChar"/>
          <w:color w:val="000000"/>
          <w:sz w:val="28"/>
          <w:szCs w:val="28"/>
          <w:lang w:val="uk-UA"/>
        </w:rPr>
        <w:t>. – викладач предмету «</w:t>
      </w:r>
      <w:r w:rsidRPr="000234EF">
        <w:rPr>
          <w:rStyle w:val="BodyTextChar"/>
          <w:color w:val="000000"/>
          <w:sz w:val="28"/>
          <w:szCs w:val="28"/>
          <w:lang w:val="uk-UA"/>
        </w:rPr>
        <w:t>Малювання та ліплення</w:t>
      </w:r>
      <w:r w:rsidRPr="0097031F">
        <w:rPr>
          <w:rStyle w:val="BodyTextChar"/>
          <w:color w:val="000000"/>
          <w:sz w:val="28"/>
          <w:szCs w:val="28"/>
          <w:lang w:val="uk-UA"/>
        </w:rPr>
        <w:t>»</w:t>
      </w:r>
      <w:r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 w:rsidR="00864D5D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3CDAE0B4" w14:textId="77777777" w:rsidR="00864D5D" w:rsidRDefault="00864D5D" w:rsidP="0086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Олійник Т.А.</w:t>
      </w:r>
      <w:r w:rsidR="000234EF" w:rsidRPr="000E58B2">
        <w:rPr>
          <w:rStyle w:val="BodyTextChar"/>
          <w:color w:val="000000"/>
          <w:sz w:val="28"/>
          <w:szCs w:val="28"/>
          <w:lang w:val="uk-UA"/>
        </w:rPr>
        <w:t xml:space="preserve"> – старший майстер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19219370" w14:textId="16830EC9" w:rsidR="00864D5D" w:rsidRPr="008509AD" w:rsidRDefault="00864D5D" w:rsidP="0086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 xml:space="preserve"> </w:t>
      </w:r>
      <w:r w:rsidR="000234EF">
        <w:rPr>
          <w:rStyle w:val="BodyTextChar"/>
          <w:color w:val="000000"/>
          <w:sz w:val="28"/>
          <w:szCs w:val="28"/>
          <w:lang w:val="uk-UA"/>
        </w:rPr>
        <w:t>Кодолбенко Т.Я</w:t>
      </w:r>
      <w:r w:rsidR="000234EF" w:rsidRPr="0097031F">
        <w:rPr>
          <w:rStyle w:val="BodyTextChar"/>
          <w:color w:val="000000"/>
          <w:sz w:val="28"/>
          <w:szCs w:val="28"/>
          <w:lang w:val="uk-UA"/>
        </w:rPr>
        <w:t xml:space="preserve">. – </w:t>
      </w:r>
      <w:r w:rsidR="000234EF">
        <w:rPr>
          <w:rStyle w:val="BodyTextChar"/>
          <w:color w:val="000000"/>
          <w:sz w:val="28"/>
          <w:szCs w:val="28"/>
          <w:lang w:val="uk-UA"/>
        </w:rPr>
        <w:t xml:space="preserve">голова методичної комісії </w:t>
      </w:r>
      <w:r w:rsidR="000234EF" w:rsidRPr="000234EF">
        <w:rPr>
          <w:rStyle w:val="BodyTextChar"/>
          <w:color w:val="000000"/>
          <w:sz w:val="28"/>
          <w:szCs w:val="28"/>
          <w:lang w:val="uk-UA"/>
        </w:rPr>
        <w:t>харчових технологій</w:t>
      </w:r>
      <w:r w:rsidR="000234EF">
        <w:rPr>
          <w:rStyle w:val="BodyTextChar"/>
          <w:color w:val="000000"/>
          <w:sz w:val="28"/>
          <w:szCs w:val="28"/>
          <w:lang w:val="uk-UA"/>
        </w:rPr>
        <w:t xml:space="preserve">, </w:t>
      </w:r>
      <w:r w:rsidR="000234EF" w:rsidRPr="0097031F">
        <w:rPr>
          <w:rStyle w:val="BodyTextChar"/>
          <w:color w:val="000000"/>
          <w:sz w:val="28"/>
          <w:szCs w:val="28"/>
          <w:lang w:val="uk-UA"/>
        </w:rPr>
        <w:t>викладач предмету «</w:t>
      </w:r>
      <w:r w:rsidR="000234EF" w:rsidRPr="000234EF">
        <w:rPr>
          <w:rStyle w:val="BodyTextChar"/>
          <w:color w:val="000000"/>
          <w:sz w:val="28"/>
          <w:szCs w:val="28"/>
          <w:lang w:val="uk-UA"/>
        </w:rPr>
        <w:t>Технологія приготування борошняних кондитерських виробів з основами товарознавства</w:t>
      </w:r>
      <w:r w:rsidR="000234EF" w:rsidRPr="0097031F">
        <w:rPr>
          <w:rStyle w:val="BodyTextChar"/>
          <w:color w:val="000000"/>
          <w:sz w:val="28"/>
          <w:szCs w:val="28"/>
          <w:lang w:val="uk-UA"/>
        </w:rPr>
        <w:t>»</w:t>
      </w:r>
      <w:r w:rsidR="000234EF"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1E1AD095" w14:textId="05C09A02" w:rsidR="00864D5D" w:rsidRPr="008509AD" w:rsidRDefault="000C6B7B" w:rsidP="0086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Войтко Н.М.</w:t>
      </w:r>
      <w:r w:rsidR="000234EF" w:rsidRPr="0097031F">
        <w:rPr>
          <w:rStyle w:val="BodyTextChar"/>
          <w:color w:val="000000"/>
          <w:sz w:val="28"/>
          <w:szCs w:val="28"/>
          <w:lang w:val="uk-UA"/>
        </w:rPr>
        <w:t xml:space="preserve"> – викладач предмету «</w:t>
      </w:r>
      <w:r w:rsidR="000234EF" w:rsidRPr="000234EF">
        <w:rPr>
          <w:rStyle w:val="BodyTextChar"/>
          <w:color w:val="000000"/>
          <w:sz w:val="28"/>
          <w:szCs w:val="28"/>
          <w:lang w:val="uk-UA"/>
        </w:rPr>
        <w:t>Інформаційні технології</w:t>
      </w:r>
      <w:r w:rsidR="000234EF" w:rsidRPr="0097031F">
        <w:rPr>
          <w:rStyle w:val="BodyTextChar"/>
          <w:color w:val="000000"/>
          <w:sz w:val="28"/>
          <w:szCs w:val="28"/>
          <w:lang w:val="uk-UA"/>
        </w:rPr>
        <w:t>»</w:t>
      </w:r>
      <w:r w:rsidR="000234EF"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 w:rsidR="00864D5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професійної (професійно-технічної) </w:t>
      </w:r>
      <w:proofErr w:type="spellStart"/>
      <w:r w:rsidR="00864D5D">
        <w:rPr>
          <w:rFonts w:ascii="Times New Roman" w:hAnsi="Times New Roman" w:cs="Times New Roman"/>
          <w:sz w:val="28"/>
          <w:szCs w:val="28"/>
          <w:lang w:val="uk-UA"/>
        </w:rPr>
        <w:t>освіти«Київський</w:t>
      </w:r>
      <w:proofErr w:type="spellEnd"/>
      <w:r w:rsidR="00864D5D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коледж технологій та дизайну»</w:t>
      </w:r>
    </w:p>
    <w:p w14:paraId="0BAC501F" w14:textId="6C8A5D0C" w:rsidR="00864D5D" w:rsidRPr="008509AD" w:rsidRDefault="000234EF" w:rsidP="0086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Орловська Н.О</w:t>
      </w:r>
      <w:r w:rsidRPr="0097031F">
        <w:rPr>
          <w:rStyle w:val="BodyTextChar"/>
          <w:color w:val="000000"/>
          <w:sz w:val="28"/>
          <w:szCs w:val="28"/>
          <w:lang w:val="uk-UA"/>
        </w:rPr>
        <w:t>. – викладач предмету «</w:t>
      </w:r>
      <w:r w:rsidRPr="000234EF">
        <w:rPr>
          <w:rStyle w:val="BodyTextChar"/>
          <w:color w:val="000000"/>
          <w:sz w:val="28"/>
          <w:szCs w:val="28"/>
          <w:lang w:val="uk-UA"/>
        </w:rPr>
        <w:t>Організація виробництва та обслуговування</w:t>
      </w:r>
      <w:r w:rsidRPr="0097031F">
        <w:rPr>
          <w:rStyle w:val="BodyTextChar"/>
          <w:color w:val="000000"/>
          <w:sz w:val="28"/>
          <w:szCs w:val="28"/>
          <w:lang w:val="uk-UA"/>
        </w:rPr>
        <w:t>»</w:t>
      </w:r>
      <w:r>
        <w:rPr>
          <w:rStyle w:val="BodyTextChar"/>
          <w:color w:val="000000"/>
          <w:sz w:val="28"/>
          <w:szCs w:val="28"/>
          <w:lang w:val="uk-UA"/>
        </w:rPr>
        <w:t xml:space="preserve"> та предмету «Охорона праці»</w:t>
      </w:r>
      <w:r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 w:rsidR="00864D5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професійної (професійно-технічної) </w:t>
      </w:r>
      <w:proofErr w:type="spellStart"/>
      <w:r w:rsidR="00864D5D">
        <w:rPr>
          <w:rFonts w:ascii="Times New Roman" w:hAnsi="Times New Roman" w:cs="Times New Roman"/>
          <w:sz w:val="28"/>
          <w:szCs w:val="28"/>
          <w:lang w:val="uk-UA"/>
        </w:rPr>
        <w:t>освіти«Київський</w:t>
      </w:r>
      <w:proofErr w:type="spellEnd"/>
      <w:r w:rsidR="00864D5D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коледж технологій та дизайну»</w:t>
      </w:r>
    </w:p>
    <w:p w14:paraId="4400CF67" w14:textId="142792FB" w:rsidR="00864D5D" w:rsidRPr="008509AD" w:rsidRDefault="00864D5D" w:rsidP="0086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Даневич Д.І.</w:t>
      </w:r>
      <w:r w:rsidR="000234EF" w:rsidRPr="0097031F">
        <w:rPr>
          <w:rStyle w:val="BodyTextChar"/>
          <w:color w:val="000000"/>
          <w:sz w:val="28"/>
          <w:szCs w:val="28"/>
          <w:lang w:val="uk-UA"/>
        </w:rPr>
        <w:t xml:space="preserve"> – викладач предмету «</w:t>
      </w:r>
      <w:r w:rsidR="000234EF" w:rsidRPr="000234EF">
        <w:rPr>
          <w:rStyle w:val="BodyTextChar"/>
          <w:color w:val="000000"/>
          <w:sz w:val="28"/>
          <w:szCs w:val="28"/>
          <w:lang w:val="uk-UA"/>
        </w:rPr>
        <w:t>Іноземна мова за професійним спрямуванням</w:t>
      </w:r>
      <w:r w:rsidR="000234EF" w:rsidRPr="0097031F">
        <w:rPr>
          <w:rStyle w:val="BodyTextChar"/>
          <w:color w:val="000000"/>
          <w:sz w:val="28"/>
          <w:szCs w:val="28"/>
          <w:lang w:val="uk-UA"/>
        </w:rPr>
        <w:t>»</w:t>
      </w:r>
      <w:r w:rsidR="000234EF"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6E5C3DB7" w14:textId="77777777" w:rsidR="00864D5D" w:rsidRDefault="000234EF" w:rsidP="0086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Поп О.Ю</w:t>
      </w:r>
      <w:r w:rsidRPr="0097031F">
        <w:rPr>
          <w:rStyle w:val="BodyTextChar"/>
          <w:color w:val="000000"/>
          <w:sz w:val="28"/>
          <w:szCs w:val="28"/>
          <w:lang w:val="uk-UA"/>
        </w:rPr>
        <w:t>. – викладач предмету «</w:t>
      </w:r>
      <w:r w:rsidRPr="000234EF">
        <w:rPr>
          <w:rStyle w:val="BodyTextChar"/>
          <w:color w:val="000000"/>
          <w:sz w:val="28"/>
          <w:szCs w:val="28"/>
          <w:lang w:val="uk-UA"/>
        </w:rPr>
        <w:t>Устаткування підприємств харчування</w:t>
      </w:r>
      <w:r w:rsidRPr="0097031F">
        <w:rPr>
          <w:rStyle w:val="BodyTextChar"/>
          <w:color w:val="000000"/>
          <w:sz w:val="28"/>
          <w:szCs w:val="28"/>
          <w:lang w:val="uk-UA"/>
        </w:rPr>
        <w:t>»</w:t>
      </w:r>
      <w:r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 w:rsidR="00864D5D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</w:t>
      </w:r>
    </w:p>
    <w:p w14:paraId="63B89322" w14:textId="77777777" w:rsidR="00864D5D" w:rsidRPr="008509AD" w:rsidRDefault="00864D5D" w:rsidP="0086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«Київський професійний коледж технологій та дизайну»</w:t>
      </w:r>
    </w:p>
    <w:p w14:paraId="52290091" w14:textId="5FC53E87" w:rsidR="00864D5D" w:rsidRPr="008509AD" w:rsidRDefault="00864D5D" w:rsidP="0086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Шевчук-Сусліна М.С.</w:t>
      </w:r>
      <w:r w:rsidR="000234EF" w:rsidRPr="0097031F">
        <w:rPr>
          <w:rStyle w:val="BodyTextChar"/>
          <w:color w:val="000000"/>
          <w:sz w:val="28"/>
          <w:szCs w:val="28"/>
          <w:lang w:val="uk-UA"/>
        </w:rPr>
        <w:t xml:space="preserve"> – викладач предмету «</w:t>
      </w:r>
      <w:r w:rsidR="000234EF" w:rsidRPr="000234EF">
        <w:rPr>
          <w:rStyle w:val="BodyTextChar"/>
          <w:color w:val="000000"/>
          <w:sz w:val="28"/>
          <w:szCs w:val="28"/>
          <w:lang w:val="uk-UA"/>
        </w:rPr>
        <w:t>Гігієна та санітарія виробництва</w:t>
      </w:r>
      <w:r w:rsidR="000234EF" w:rsidRPr="0097031F">
        <w:rPr>
          <w:rStyle w:val="BodyTextChar"/>
          <w:color w:val="000000"/>
          <w:sz w:val="28"/>
          <w:szCs w:val="28"/>
          <w:lang w:val="uk-UA"/>
        </w:rPr>
        <w:t>»</w:t>
      </w:r>
      <w:r w:rsidR="000234EF"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761010C2" w14:textId="4A3E880E" w:rsidR="00864D5D" w:rsidRDefault="000234EF" w:rsidP="0086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Сергієнко О.С</w:t>
      </w:r>
      <w:r w:rsidRPr="0097031F">
        <w:rPr>
          <w:rStyle w:val="BodyTextChar"/>
          <w:color w:val="000000"/>
          <w:sz w:val="28"/>
          <w:szCs w:val="28"/>
          <w:lang w:val="uk-UA"/>
        </w:rPr>
        <w:t xml:space="preserve">. – </w:t>
      </w:r>
      <w:r>
        <w:rPr>
          <w:rStyle w:val="BodyTextChar"/>
          <w:color w:val="000000"/>
          <w:sz w:val="28"/>
          <w:szCs w:val="28"/>
          <w:lang w:val="uk-UA"/>
        </w:rPr>
        <w:t xml:space="preserve">методист, </w:t>
      </w:r>
      <w:r w:rsidRPr="0097031F">
        <w:rPr>
          <w:rStyle w:val="BodyTextChar"/>
          <w:color w:val="000000"/>
          <w:sz w:val="28"/>
          <w:szCs w:val="28"/>
          <w:lang w:val="uk-UA"/>
        </w:rPr>
        <w:t>викладач предмету «</w:t>
      </w:r>
      <w:r w:rsidRPr="000234EF">
        <w:rPr>
          <w:rStyle w:val="BodyTextChar"/>
          <w:color w:val="000000"/>
          <w:sz w:val="28"/>
          <w:szCs w:val="28"/>
          <w:lang w:val="uk-UA"/>
        </w:rPr>
        <w:t>Облік, калькуляція та</w:t>
      </w:r>
      <w:r w:rsidR="00864D5D">
        <w:rPr>
          <w:rStyle w:val="BodyTextChar"/>
          <w:color w:val="000000"/>
          <w:sz w:val="28"/>
          <w:szCs w:val="28"/>
          <w:lang w:val="uk-UA"/>
        </w:rPr>
        <w:t xml:space="preserve"> </w:t>
      </w:r>
      <w:r w:rsidRPr="000234EF">
        <w:rPr>
          <w:rStyle w:val="BodyTextChar"/>
          <w:color w:val="000000"/>
          <w:sz w:val="28"/>
          <w:szCs w:val="28"/>
          <w:lang w:val="uk-UA"/>
        </w:rPr>
        <w:t>звітність</w:t>
      </w:r>
      <w:r w:rsidRPr="0097031F">
        <w:rPr>
          <w:rStyle w:val="BodyTextChar"/>
          <w:color w:val="000000"/>
          <w:sz w:val="28"/>
          <w:szCs w:val="28"/>
          <w:lang w:val="uk-UA"/>
        </w:rPr>
        <w:t>»</w:t>
      </w:r>
      <w:r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 w:rsidR="00864D5D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</w:t>
      </w:r>
    </w:p>
    <w:p w14:paraId="615FC6E1" w14:textId="77777777" w:rsidR="00864D5D" w:rsidRPr="008509AD" w:rsidRDefault="00864D5D" w:rsidP="0086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«Київський професійний коледж технологій та дизайну»</w:t>
      </w:r>
    </w:p>
    <w:p w14:paraId="41A9A1CD" w14:textId="5B09DD35" w:rsidR="00864D5D" w:rsidRPr="008509AD" w:rsidRDefault="00864D5D" w:rsidP="0086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Міщук В.В.</w:t>
      </w:r>
      <w:r w:rsidR="000234EF" w:rsidRPr="0097031F">
        <w:rPr>
          <w:rStyle w:val="BodyTextChar"/>
          <w:color w:val="000000"/>
          <w:sz w:val="28"/>
          <w:szCs w:val="28"/>
          <w:lang w:val="uk-UA"/>
        </w:rPr>
        <w:t xml:space="preserve"> – викладач предмету «Основи трудового законодавства»</w:t>
      </w:r>
      <w:r w:rsidR="000234EF"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7B0870EC" w14:textId="0CF4CC8B" w:rsidR="00864D5D" w:rsidRPr="008509AD" w:rsidRDefault="007F5C4E" w:rsidP="0086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Плаксюк О.А.</w:t>
      </w:r>
      <w:r w:rsidR="000234EF" w:rsidRPr="0097031F">
        <w:rPr>
          <w:rStyle w:val="BodyTextChar"/>
          <w:color w:val="000000"/>
          <w:sz w:val="28"/>
          <w:szCs w:val="28"/>
          <w:lang w:val="uk-UA"/>
        </w:rPr>
        <w:t xml:space="preserve"> – викладач предмету «</w:t>
      </w:r>
      <w:r w:rsidR="000234EF" w:rsidRPr="00126FC7">
        <w:rPr>
          <w:rStyle w:val="BodyTextChar"/>
          <w:color w:val="000000"/>
          <w:sz w:val="28"/>
          <w:szCs w:val="28"/>
          <w:lang w:val="uk-UA"/>
        </w:rPr>
        <w:t>Основи галузевої економіки і підприємництва</w:t>
      </w:r>
      <w:r w:rsidR="000234EF" w:rsidRPr="0097031F">
        <w:rPr>
          <w:rStyle w:val="BodyTextChar"/>
          <w:color w:val="000000"/>
          <w:sz w:val="28"/>
          <w:szCs w:val="28"/>
          <w:lang w:val="uk-UA"/>
        </w:rPr>
        <w:t>»</w:t>
      </w:r>
      <w:r w:rsidR="000234EF" w:rsidRPr="00126FC7">
        <w:rPr>
          <w:rStyle w:val="BodyTextChar"/>
          <w:color w:val="000000"/>
          <w:sz w:val="28"/>
          <w:szCs w:val="28"/>
          <w:lang w:val="uk-UA"/>
        </w:rPr>
        <w:t xml:space="preserve"> </w:t>
      </w:r>
      <w:r w:rsidR="00864D5D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082ED6E0" w14:textId="24781CDD" w:rsidR="001A6162" w:rsidRDefault="001A6162" w:rsidP="00864D5D">
      <w:pPr>
        <w:tabs>
          <w:tab w:val="left" w:pos="9638"/>
        </w:tabs>
        <w:spacing w:after="0" w:line="240" w:lineRule="auto"/>
        <w:ind w:left="-113" w:right="-11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7F61330" w14:textId="77777777" w:rsidR="000234EF" w:rsidRDefault="000234EF" w:rsidP="00864D5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64ADAAE" w14:textId="77777777" w:rsidR="007F5C4E" w:rsidRDefault="007F5C4E" w:rsidP="00864D5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0B3E835" w14:textId="77777777" w:rsidR="001A6162" w:rsidRDefault="001A6162" w:rsidP="002B573F">
      <w:pPr>
        <w:pStyle w:val="1"/>
        <w:keepLines/>
        <w:jc w:val="center"/>
        <w:rPr>
          <w:b/>
          <w:color w:val="000000" w:themeColor="text1"/>
          <w:sz w:val="28"/>
          <w:szCs w:val="28"/>
        </w:rPr>
      </w:pPr>
      <w:bookmarkStart w:id="1" w:name="_Hlk137466729"/>
      <w:r w:rsidRPr="00163B96">
        <w:rPr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14:paraId="10DFE610" w14:textId="77777777" w:rsidR="001A6162" w:rsidRDefault="001A6162" w:rsidP="0086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89BF1D" w14:textId="1AD60582" w:rsidR="001A6162" w:rsidRPr="00053FFE" w:rsidRDefault="001A6162" w:rsidP="0086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FFE">
        <w:rPr>
          <w:rFonts w:ascii="Times New Roman" w:hAnsi="Times New Roman"/>
          <w:sz w:val="28"/>
          <w:szCs w:val="28"/>
          <w:lang w:val="uk-UA"/>
        </w:rPr>
        <w:t xml:space="preserve">Підготовка кваліфікованих робітників з професії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0234EF">
        <w:rPr>
          <w:rFonts w:ascii="Times New Roman" w:hAnsi="Times New Roman"/>
          <w:sz w:val="28"/>
          <w:szCs w:val="28"/>
          <w:lang w:val="uk-UA"/>
        </w:rPr>
        <w:t xml:space="preserve">Кухар, </w:t>
      </w:r>
      <w:r w:rsidR="002B573F">
        <w:rPr>
          <w:rFonts w:ascii="Times New Roman" w:hAnsi="Times New Roman"/>
          <w:sz w:val="28"/>
          <w:szCs w:val="28"/>
          <w:lang w:val="uk-UA"/>
        </w:rPr>
        <w:t>кондитер</w:t>
      </w:r>
      <w:r w:rsidR="000234EF">
        <w:rPr>
          <w:rFonts w:ascii="Times New Roman" w:hAnsi="Times New Roman"/>
          <w:sz w:val="28"/>
          <w:szCs w:val="28"/>
          <w:lang w:val="uk-UA"/>
        </w:rPr>
        <w:t>»</w:t>
      </w:r>
      <w:r w:rsidRPr="00053FFE">
        <w:rPr>
          <w:rFonts w:ascii="Times New Roman" w:hAnsi="Times New Roman"/>
          <w:sz w:val="28"/>
          <w:szCs w:val="28"/>
          <w:lang w:val="uk-UA"/>
        </w:rPr>
        <w:t xml:space="preserve"> включає первинну професійну підготовку з освітніх компонентів, які входять до складу професі</w:t>
      </w:r>
      <w:r w:rsidR="000234EF">
        <w:rPr>
          <w:rFonts w:ascii="Times New Roman" w:hAnsi="Times New Roman"/>
          <w:sz w:val="28"/>
          <w:szCs w:val="28"/>
          <w:lang w:val="uk-UA"/>
        </w:rPr>
        <w:t>й</w:t>
      </w:r>
      <w:r w:rsidRPr="00053FFE">
        <w:rPr>
          <w:rFonts w:ascii="Times New Roman" w:hAnsi="Times New Roman"/>
          <w:sz w:val="28"/>
          <w:szCs w:val="28"/>
          <w:lang w:val="uk-UA"/>
        </w:rPr>
        <w:t xml:space="preserve">. Освітня програма має модульну структуру та визначає три </w:t>
      </w:r>
      <w:r>
        <w:rPr>
          <w:rFonts w:ascii="Times New Roman" w:hAnsi="Times New Roman"/>
          <w:sz w:val="28"/>
          <w:szCs w:val="28"/>
          <w:lang w:val="uk-UA"/>
        </w:rPr>
        <w:t>групи компетентностей: загально</w:t>
      </w:r>
      <w:r w:rsidRPr="00053FFE">
        <w:rPr>
          <w:rFonts w:ascii="Times New Roman" w:hAnsi="Times New Roman"/>
          <w:sz w:val="28"/>
          <w:szCs w:val="28"/>
          <w:lang w:val="uk-UA"/>
        </w:rPr>
        <w:t>професійні, професійно-теоретичні і професійно-практичні.</w:t>
      </w:r>
    </w:p>
    <w:p w14:paraId="5775B5EE" w14:textId="77777777" w:rsidR="001A6162" w:rsidRPr="00053FFE" w:rsidRDefault="001A6162" w:rsidP="0086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До загально-професійної компетентності включені предмети, які є загальними для професії: «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Основи трудового законодавства»</w:t>
      </w:r>
      <w:r w:rsidR="000234EF">
        <w:rPr>
          <w:rFonts w:ascii="Times New Roman" w:hAnsi="Times New Roman"/>
          <w:iCs/>
          <w:sz w:val="28"/>
          <w:szCs w:val="28"/>
          <w:lang w:val="uk-UA" w:eastAsia="ru-RU"/>
        </w:rPr>
        <w:t>, «</w:t>
      </w:r>
      <w:r w:rsidR="008427B3" w:rsidRPr="008427B3">
        <w:rPr>
          <w:rFonts w:ascii="Times New Roman" w:hAnsi="Times New Roman"/>
          <w:iCs/>
          <w:sz w:val="28"/>
          <w:szCs w:val="28"/>
          <w:lang w:val="uk-UA" w:eastAsia="ru-RU"/>
        </w:rPr>
        <w:t>Основи галузевої економіки і підприємництва</w:t>
      </w:r>
      <w:r w:rsidR="000234EF">
        <w:rPr>
          <w:rFonts w:ascii="Times New Roman" w:hAnsi="Times New Roman"/>
          <w:iCs/>
          <w:sz w:val="28"/>
          <w:szCs w:val="28"/>
          <w:lang w:val="uk-UA" w:eastAsia="ru-RU"/>
        </w:rPr>
        <w:t>»</w:t>
      </w:r>
      <w:r w:rsidR="008427B3">
        <w:rPr>
          <w:rFonts w:ascii="Times New Roman" w:hAnsi="Times New Roman"/>
          <w:iCs/>
          <w:sz w:val="28"/>
          <w:szCs w:val="28"/>
          <w:lang w:val="uk-UA" w:eastAsia="ru-RU"/>
        </w:rPr>
        <w:t>,</w:t>
      </w: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 xml:space="preserve"> «</w:t>
      </w:r>
      <w:r w:rsidR="008427B3">
        <w:rPr>
          <w:rFonts w:ascii="Times New Roman" w:hAnsi="Times New Roman"/>
          <w:iCs/>
          <w:sz w:val="28"/>
          <w:szCs w:val="28"/>
          <w:lang w:val="uk-UA" w:eastAsia="ru-RU"/>
        </w:rPr>
        <w:t>Правила дорожнього руху</w:t>
      </w: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»</w:t>
      </w:r>
      <w:r w:rsidR="008427B3">
        <w:rPr>
          <w:rFonts w:ascii="Times New Roman" w:hAnsi="Times New Roman"/>
          <w:iCs/>
          <w:sz w:val="28"/>
          <w:szCs w:val="28"/>
          <w:lang w:val="uk-UA" w:eastAsia="ru-RU"/>
        </w:rPr>
        <w:t xml:space="preserve"> та </w:t>
      </w:r>
      <w:r w:rsidR="008427B3" w:rsidRPr="008427B3">
        <w:rPr>
          <w:rFonts w:ascii="Times New Roman" w:hAnsi="Times New Roman"/>
          <w:iCs/>
          <w:sz w:val="28"/>
          <w:szCs w:val="28"/>
          <w:lang w:val="uk-UA" w:eastAsia="ru-RU"/>
        </w:rPr>
        <w:t>«Інформаційні технології»</w:t>
      </w: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14:paraId="59D14D64" w14:textId="77777777" w:rsidR="001A6162" w:rsidRPr="00053FFE" w:rsidRDefault="001A6162" w:rsidP="0086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 xml:space="preserve">Професійно-теоретичні компетентності  містять вимоги до рівня знань, умінь і навичок відповідно до кваліфікаційної характеристики, що дають змогу здобувачу освіти виконувати трудові функції, швидко адаптуватися до змін у професійній діяльності та є складовими відповідної професійної кваліфікації. </w:t>
      </w:r>
    </w:p>
    <w:p w14:paraId="4D92DEAD" w14:textId="77777777" w:rsidR="001A6162" w:rsidRPr="00053FFE" w:rsidRDefault="001A6162" w:rsidP="0086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Професійно-практична підготовка здійснюється у навчальних майстернях та безпосередньо на робочих місцях підприємств.</w:t>
      </w:r>
    </w:p>
    <w:p w14:paraId="16757B86" w14:textId="77777777" w:rsidR="001A6162" w:rsidRPr="00053FFE" w:rsidRDefault="001A6162" w:rsidP="0086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Навчальний час слухача – академічна година тривалістю 45 хвилин. Урок виробничого навчання не перевищує 6 академічних годин, навчальний день не перевищує 8 академічних годин, навчальний тиждень не перевищує 36 академічних годин. Навчальний час слухача в період проходження виробничої практики встановлюється залежно від  режиму роботи підприємства відповідно до законодавства.</w:t>
      </w:r>
    </w:p>
    <w:p w14:paraId="34109401" w14:textId="4C4F3E1B" w:rsidR="001A6162" w:rsidRPr="00053FFE" w:rsidRDefault="001A6162" w:rsidP="0086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Робочі навчальні програми з предметів для підготовки кваліфікованих робітників з</w:t>
      </w:r>
      <w:r w:rsidR="008427B3">
        <w:rPr>
          <w:rFonts w:ascii="Times New Roman" w:hAnsi="Times New Roman"/>
          <w:iCs/>
          <w:sz w:val="28"/>
          <w:szCs w:val="28"/>
          <w:lang w:val="uk-UA" w:eastAsia="ru-RU"/>
        </w:rPr>
        <w:t>а</w:t>
      </w: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 xml:space="preserve"> професією </w:t>
      </w:r>
      <w:r w:rsidRPr="00053FFE">
        <w:rPr>
          <w:rFonts w:ascii="Times New Roman" w:hAnsi="Times New Roman"/>
          <w:sz w:val="28"/>
          <w:szCs w:val="28"/>
          <w:lang w:val="uk-UA"/>
        </w:rPr>
        <w:t>«</w:t>
      </w:r>
      <w:r w:rsidR="008427B3">
        <w:rPr>
          <w:rFonts w:ascii="Times New Roman" w:hAnsi="Times New Roman"/>
          <w:sz w:val="28"/>
          <w:szCs w:val="28"/>
          <w:lang w:val="uk-UA"/>
        </w:rPr>
        <w:t xml:space="preserve">Кухар, </w:t>
      </w:r>
      <w:r w:rsidR="002B573F">
        <w:rPr>
          <w:rFonts w:ascii="Times New Roman" w:hAnsi="Times New Roman"/>
          <w:sz w:val="28"/>
          <w:szCs w:val="28"/>
          <w:lang w:val="uk-UA"/>
        </w:rPr>
        <w:t>кондитер</w:t>
      </w:r>
      <w:bookmarkStart w:id="2" w:name="_GoBack"/>
      <w:bookmarkEnd w:id="2"/>
      <w:r w:rsidRPr="00053FFE">
        <w:rPr>
          <w:rFonts w:ascii="Times New Roman" w:hAnsi="Times New Roman"/>
          <w:sz w:val="28"/>
          <w:szCs w:val="28"/>
          <w:lang w:val="uk-UA"/>
        </w:rPr>
        <w:t>» для професійної кваліфікації визначають зміст навчальних предметів відповідно до компетентностей та тематичний погодинний розподіл відповідно до робочого навчального плану.</w:t>
      </w:r>
    </w:p>
    <w:p w14:paraId="7B0AB969" w14:textId="77777777" w:rsidR="001A6162" w:rsidRPr="00053FFE" w:rsidRDefault="001A6162" w:rsidP="0086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sz w:val="28"/>
          <w:szCs w:val="28"/>
          <w:lang w:val="uk-UA"/>
        </w:rPr>
        <w:t xml:space="preserve">Робочий навчальний план включає розподіл навчального навантаження між </w:t>
      </w:r>
      <w:proofErr w:type="spellStart"/>
      <w:r w:rsidRPr="00053FFE">
        <w:rPr>
          <w:rFonts w:ascii="Times New Roman" w:hAnsi="Times New Roman"/>
          <w:sz w:val="28"/>
          <w:szCs w:val="28"/>
          <w:lang w:val="uk-UA"/>
        </w:rPr>
        <w:t>загальнопрофесійною</w:t>
      </w:r>
      <w:proofErr w:type="spellEnd"/>
      <w:r w:rsidRPr="00053FFE">
        <w:rPr>
          <w:rFonts w:ascii="Times New Roman" w:hAnsi="Times New Roman"/>
          <w:sz w:val="28"/>
          <w:szCs w:val="28"/>
          <w:lang w:val="uk-UA"/>
        </w:rPr>
        <w:t xml:space="preserve">, професійно-теоретичною та професійно-практичною підготовкою, додатковими компетентностями, консультації та кваліфікаційна атестація. У робочому навчальному плані визначено загальну кількість годин </w:t>
      </w: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 xml:space="preserve">для оволодіння </w:t>
      </w:r>
      <w:r w:rsidRPr="00053FFE">
        <w:rPr>
          <w:rFonts w:ascii="Times New Roman" w:hAnsi="Times New Roman"/>
          <w:iCs/>
          <w:spacing w:val="-2"/>
          <w:sz w:val="28"/>
          <w:szCs w:val="28"/>
          <w:lang w:val="uk-UA" w:eastAsia="ru-RU"/>
        </w:rPr>
        <w:t>професійною</w:t>
      </w: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 xml:space="preserve"> кваліфікацією та розподіл годин між навчальними модулями. </w:t>
      </w:r>
    </w:p>
    <w:p w14:paraId="6577E32F" w14:textId="77777777" w:rsidR="004702B9" w:rsidRPr="004702B9" w:rsidRDefault="004702B9" w:rsidP="00864D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Pr="004702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Кількість годин з професійно-практичної підготовки збільшено на 1% (7 год.) з метою приведення робочого навчального плану до тижневого навантаження 35 годин відповідно до Положення про організацію навчально-виробничого процесу у професійно-технічних навчальних закладах, затвердженого наказом Міністерства освіти і науки України від 30.05.2006 № 419, із змінами внесеними згідно з наказами Міністерства освіти і науки України від 05.08.2008 № 731, від 10.11.2008 № 1019, від 10.07.2015 № 746.</w:t>
      </w:r>
    </w:p>
    <w:p w14:paraId="43536D99" w14:textId="77777777" w:rsidR="004702B9" w:rsidRPr="004702B9" w:rsidRDefault="004702B9" w:rsidP="00864D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02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 години предметів, що вільно обираються перенес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ено </w:t>
      </w:r>
      <w:r w:rsidRPr="004702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предмет  «Охорона праці»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72A05328" w14:textId="77777777" w:rsidR="008427B3" w:rsidRDefault="001A6162" w:rsidP="0086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Робочий навчальний план та робочі навчальні програми з предметів відповідають Стандарт</w:t>
      </w:r>
      <w:r w:rsidR="008427B3">
        <w:rPr>
          <w:rFonts w:ascii="Times New Roman" w:hAnsi="Times New Roman"/>
          <w:iCs/>
          <w:sz w:val="28"/>
          <w:szCs w:val="28"/>
          <w:lang w:val="uk-UA" w:eastAsia="ru-RU"/>
        </w:rPr>
        <w:t>ам</w:t>
      </w: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 xml:space="preserve"> професійної (професійно-технічної) освіти </w:t>
      </w:r>
      <w:r w:rsidR="008427B3" w:rsidRPr="008427B3">
        <w:rPr>
          <w:rFonts w:ascii="Times New Roman" w:hAnsi="Times New Roman"/>
          <w:iCs/>
          <w:sz w:val="28"/>
          <w:szCs w:val="28"/>
          <w:lang w:val="uk-UA" w:eastAsia="ru-RU"/>
        </w:rPr>
        <w:t>5122 Кухар ДСПТО 5122-НО.55.3-5-2007, код 7412 Кондитер СП(ПТ)О 7412.С.10.70 - 2017.</w:t>
      </w:r>
      <w:r w:rsidR="008427B3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</w:p>
    <w:p w14:paraId="0BA317CD" w14:textId="77777777" w:rsidR="001A6162" w:rsidRPr="00053FFE" w:rsidRDefault="001A6162" w:rsidP="0086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lastRenderedPageBreak/>
        <w:t>Кваліфікаційна пробна робота проводиться за рахунок часу, відведеного на виробничу практику.</w:t>
      </w:r>
    </w:p>
    <w:p w14:paraId="0AD4C71A" w14:textId="77777777" w:rsidR="001A6162" w:rsidRPr="00053FFE" w:rsidRDefault="001A6162" w:rsidP="001A61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FFE">
        <w:rPr>
          <w:rFonts w:ascii="Times New Roman" w:hAnsi="Times New Roman"/>
          <w:sz w:val="28"/>
          <w:szCs w:val="28"/>
          <w:lang w:val="uk-UA"/>
        </w:rPr>
        <w:t>Обладнання навчальних майстерень та кабінетів відповідає технічним, санітарно-гігієнічним, педагогічним вимогам.</w:t>
      </w:r>
    </w:p>
    <w:p w14:paraId="1FE6E9B1" w14:textId="77777777" w:rsidR="001A6162" w:rsidRPr="00053FFE" w:rsidRDefault="001A6162" w:rsidP="001A61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FFE">
        <w:rPr>
          <w:rFonts w:ascii="Times New Roman" w:hAnsi="Times New Roman"/>
          <w:sz w:val="28"/>
          <w:szCs w:val="28"/>
          <w:lang w:val="uk-UA"/>
        </w:rPr>
        <w:t xml:space="preserve">Методика проведення уроку теоретичного навчання визначається кожним викладачем. </w:t>
      </w:r>
    </w:p>
    <w:p w14:paraId="789FFC72" w14:textId="77777777" w:rsidR="001A6162" w:rsidRPr="00053FFE" w:rsidRDefault="001A6162" w:rsidP="001A61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FFE">
        <w:rPr>
          <w:rFonts w:ascii="Times New Roman" w:hAnsi="Times New Roman"/>
          <w:sz w:val="28"/>
          <w:szCs w:val="28"/>
          <w:lang w:val="uk-UA"/>
        </w:rPr>
        <w:t>Умовні позначення:</w:t>
      </w:r>
    </w:p>
    <w:p w14:paraId="2CA496C1" w14:textId="77777777" w:rsidR="008427B3" w:rsidRPr="008427B3" w:rsidRDefault="008427B3" w:rsidP="008427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27B3">
        <w:rPr>
          <w:rFonts w:ascii="Times New Roman" w:hAnsi="Times New Roman"/>
          <w:sz w:val="28"/>
          <w:szCs w:val="28"/>
          <w:lang w:val="uk-UA"/>
        </w:rPr>
        <w:t>ЗПК – загальнопрофесійна компетентність;</w:t>
      </w:r>
    </w:p>
    <w:p w14:paraId="41382EF9" w14:textId="77777777" w:rsidR="008427B3" w:rsidRPr="008427B3" w:rsidRDefault="008427B3" w:rsidP="008427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27B3">
        <w:rPr>
          <w:rFonts w:ascii="Times New Roman" w:hAnsi="Times New Roman"/>
          <w:sz w:val="28"/>
          <w:szCs w:val="28"/>
          <w:lang w:val="uk-UA"/>
        </w:rPr>
        <w:t>КК – ключова компетентність;</w:t>
      </w:r>
    </w:p>
    <w:p w14:paraId="236EDD87" w14:textId="77777777" w:rsidR="008427B3" w:rsidRPr="008427B3" w:rsidRDefault="008427B3" w:rsidP="008427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27B3">
        <w:rPr>
          <w:rFonts w:ascii="Times New Roman" w:hAnsi="Times New Roman"/>
          <w:sz w:val="28"/>
          <w:szCs w:val="28"/>
          <w:lang w:val="uk-UA"/>
        </w:rPr>
        <w:t>ПК – професійна компетентність;</w:t>
      </w:r>
    </w:p>
    <w:p w14:paraId="6F353A10" w14:textId="77777777" w:rsidR="001A6162" w:rsidRDefault="008427B3" w:rsidP="008427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КНД 3 – кондитер 3-го розряду.</w:t>
      </w:r>
    </w:p>
    <w:bookmarkEnd w:id="1"/>
    <w:p w14:paraId="68017697" w14:textId="77777777" w:rsidR="001A6162" w:rsidRDefault="001A6162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B2F6596" w14:textId="77777777" w:rsidR="001A6162" w:rsidRDefault="001A6162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458E019" w14:textId="77777777" w:rsidR="001A6162" w:rsidRDefault="001A6162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099BFD3" w14:textId="77777777" w:rsidR="001A6162" w:rsidRDefault="001A6162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560E9F5" w14:textId="77777777" w:rsidR="001A6162" w:rsidRDefault="001A6162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1FC097C" w14:textId="77777777" w:rsidR="001A6162" w:rsidRDefault="001A6162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D04BDB3" w14:textId="77777777" w:rsidR="001A6162" w:rsidRDefault="001A6162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9EE6C58" w14:textId="77777777" w:rsidR="001A6162" w:rsidRDefault="001A6162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ABF5098" w14:textId="77777777" w:rsidR="001A6162" w:rsidRDefault="001A6162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883D540" w14:textId="77777777" w:rsidR="001A6162" w:rsidRDefault="001A6162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498BFCF" w14:textId="77777777" w:rsidR="001A6162" w:rsidRDefault="001A6162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3032D95" w14:textId="77777777" w:rsidR="001A6162" w:rsidRDefault="001A6162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BF88E9C" w14:textId="77777777" w:rsidR="001A6162" w:rsidRDefault="001A6162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983DC93" w14:textId="77777777" w:rsidR="001A6162" w:rsidRDefault="001A6162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2B1CE71" w14:textId="77777777" w:rsidR="001A6162" w:rsidRDefault="001A6162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A499320" w14:textId="77777777" w:rsidR="001A6162" w:rsidRDefault="001A6162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39E16CF" w14:textId="77777777" w:rsidR="001A6162" w:rsidRDefault="001A6162" w:rsidP="00FA22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2DDB10E" w14:textId="77777777" w:rsidR="00193087" w:rsidRDefault="00193087" w:rsidP="001A616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1D9ECA" w14:textId="77777777" w:rsidR="007C3BCF" w:rsidRDefault="007C3BCF" w:rsidP="001A616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DDE4637" w14:textId="66423CA6" w:rsidR="001A6162" w:rsidRPr="00042736" w:rsidRDefault="001A6162" w:rsidP="001A616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2736">
        <w:rPr>
          <w:rFonts w:ascii="Times New Roman" w:hAnsi="Times New Roman"/>
          <w:b/>
          <w:sz w:val="28"/>
          <w:szCs w:val="28"/>
          <w:lang w:val="uk-UA"/>
        </w:rPr>
        <w:lastRenderedPageBreak/>
        <w:t>Загальна характеристика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32"/>
      </w:tblGrid>
      <w:tr w:rsidR="00B378BE" w:rsidRPr="000F2DBC" w14:paraId="73F26FF7" w14:textId="77777777" w:rsidTr="001A6162">
        <w:trPr>
          <w:trHeight w:hRule="exact" w:val="7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38ADE9" w14:textId="77777777" w:rsidR="00B378BE" w:rsidRPr="000F2DBC" w:rsidRDefault="00B378BE" w:rsidP="00D36BC2">
            <w:pPr>
              <w:pStyle w:val="a5"/>
              <w:shd w:val="clear" w:color="auto" w:fill="auto"/>
              <w:spacing w:after="0" w:line="312" w:lineRule="exact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 w:rsidRPr="000F2DBC">
              <w:rPr>
                <w:color w:val="000000"/>
                <w:sz w:val="28"/>
                <w:szCs w:val="28"/>
                <w:lang w:val="uk-UA"/>
              </w:rPr>
              <w:t>Професія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7475EC" w14:textId="77777777" w:rsidR="001A6162" w:rsidRDefault="001A6162" w:rsidP="00116BF2">
            <w:pPr>
              <w:pStyle w:val="a5"/>
              <w:shd w:val="clear" w:color="auto" w:fill="auto"/>
              <w:spacing w:after="0" w:line="307" w:lineRule="exact"/>
              <w:ind w:left="147" w:firstLine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5122, Кухар</w:t>
            </w:r>
          </w:p>
          <w:p w14:paraId="7EDCB400" w14:textId="77777777" w:rsidR="00B378BE" w:rsidRPr="000F2DBC" w:rsidRDefault="00B378BE" w:rsidP="00116BF2">
            <w:pPr>
              <w:pStyle w:val="a5"/>
              <w:shd w:val="clear" w:color="auto" w:fill="auto"/>
              <w:spacing w:after="0" w:line="307" w:lineRule="exact"/>
              <w:ind w:left="147" w:firstLine="0"/>
              <w:rPr>
                <w:sz w:val="28"/>
                <w:szCs w:val="28"/>
              </w:rPr>
            </w:pPr>
            <w:r w:rsidRPr="00B378BE">
              <w:rPr>
                <w:bCs/>
                <w:color w:val="000000"/>
                <w:sz w:val="28"/>
                <w:szCs w:val="28"/>
                <w:lang w:val="uk-UA"/>
              </w:rPr>
              <w:t>7412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Кондитер</w:t>
            </w:r>
          </w:p>
        </w:tc>
      </w:tr>
      <w:tr w:rsidR="00B378BE" w:rsidRPr="000F2DBC" w14:paraId="4EF387F9" w14:textId="77777777" w:rsidTr="001A6162">
        <w:trPr>
          <w:trHeight w:hRule="exact" w:val="70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BE3C42" w14:textId="77777777" w:rsidR="00B378BE" w:rsidRPr="000F2DBC" w:rsidRDefault="00B378BE" w:rsidP="00D36BC2">
            <w:pPr>
              <w:pStyle w:val="a5"/>
              <w:shd w:val="clear" w:color="auto" w:fill="auto"/>
              <w:spacing w:after="0" w:line="312" w:lineRule="exact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 w:rsidRPr="000F2DBC">
              <w:rPr>
                <w:color w:val="000000"/>
                <w:sz w:val="28"/>
                <w:szCs w:val="28"/>
                <w:lang w:val="uk-UA"/>
              </w:rPr>
              <w:t>Рівні кваліфікації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1A8E9D" w14:textId="77777777" w:rsidR="001A6162" w:rsidRDefault="001A6162" w:rsidP="00D36BC2">
            <w:pPr>
              <w:pStyle w:val="a5"/>
              <w:shd w:val="clear" w:color="auto" w:fill="auto"/>
              <w:spacing w:after="0" w:line="307" w:lineRule="exact"/>
              <w:ind w:left="147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3-го розряду</w:t>
            </w:r>
          </w:p>
          <w:p w14:paraId="04DDE053" w14:textId="77777777" w:rsidR="00B378BE" w:rsidRPr="00B378BE" w:rsidRDefault="00B378BE" w:rsidP="00D36BC2">
            <w:pPr>
              <w:pStyle w:val="a5"/>
              <w:shd w:val="clear" w:color="auto" w:fill="auto"/>
              <w:spacing w:after="0" w:line="307" w:lineRule="exact"/>
              <w:ind w:left="147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Кондитер 3-го розряду</w:t>
            </w:r>
          </w:p>
        </w:tc>
      </w:tr>
      <w:tr w:rsidR="00B378BE" w:rsidRPr="000F2DBC" w14:paraId="68C1C194" w14:textId="77777777" w:rsidTr="001A6162">
        <w:trPr>
          <w:trHeight w:hRule="exact" w:val="43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B441A8" w14:textId="77777777" w:rsidR="00B378BE" w:rsidRPr="000F2DBC" w:rsidRDefault="00B378BE" w:rsidP="00D36BC2">
            <w:pPr>
              <w:pStyle w:val="a5"/>
              <w:shd w:val="clear" w:color="auto" w:fill="auto"/>
              <w:spacing w:after="0" w:line="260" w:lineRule="exact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 w:rsidRPr="000F2DBC">
              <w:rPr>
                <w:color w:val="000000"/>
                <w:sz w:val="28"/>
                <w:szCs w:val="28"/>
                <w:lang w:val="uk-UA"/>
              </w:rPr>
              <w:t>Ступінь навчання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47C0F1" w14:textId="77777777" w:rsidR="00B378BE" w:rsidRPr="000F2DBC" w:rsidRDefault="001A6162" w:rsidP="00D36BC2">
            <w:pPr>
              <w:pStyle w:val="a5"/>
              <w:shd w:val="clear" w:color="auto" w:fill="auto"/>
              <w:spacing w:after="0" w:line="307" w:lineRule="exact"/>
              <w:ind w:left="147" w:firstLine="0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ІІ ступінь</w:t>
            </w:r>
            <w:r w:rsidRPr="001A6162">
              <w:rPr>
                <w:rFonts w:eastAsia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378BE" w:rsidRPr="000F2DBC" w14:paraId="3F78F62C" w14:textId="77777777" w:rsidTr="00D36BC2">
        <w:trPr>
          <w:trHeight w:hRule="exact" w:val="60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2C377C" w14:textId="77777777" w:rsidR="00B378BE" w:rsidRPr="000F2DBC" w:rsidRDefault="00B378BE" w:rsidP="00D36BC2">
            <w:pPr>
              <w:pStyle w:val="a5"/>
              <w:shd w:val="clear" w:color="auto" w:fill="auto"/>
              <w:spacing w:after="0" w:line="260" w:lineRule="exact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 w:rsidRPr="000F2DBC">
              <w:rPr>
                <w:color w:val="000000"/>
                <w:sz w:val="28"/>
                <w:szCs w:val="28"/>
                <w:lang w:val="uk-UA"/>
              </w:rPr>
              <w:t>Вид професійної підготовки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597F63" w14:textId="77777777" w:rsidR="00B378BE" w:rsidRPr="000F2DBC" w:rsidRDefault="00B378BE" w:rsidP="00D36BC2">
            <w:pPr>
              <w:pStyle w:val="a5"/>
              <w:shd w:val="clear" w:color="auto" w:fill="auto"/>
              <w:spacing w:after="0" w:line="240" w:lineRule="auto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 w:rsidRPr="000F2DBC">
              <w:rPr>
                <w:sz w:val="28"/>
                <w:szCs w:val="28"/>
                <w:lang w:val="uk-UA"/>
              </w:rPr>
              <w:t>П</w:t>
            </w:r>
            <w:r w:rsidRPr="000F2DB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ервинна професійна 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підготовка робітників</w:t>
            </w:r>
          </w:p>
        </w:tc>
      </w:tr>
      <w:tr w:rsidR="00B378BE" w:rsidRPr="000F2DBC" w14:paraId="62FE9338" w14:textId="77777777" w:rsidTr="00D36BC2">
        <w:trPr>
          <w:trHeight w:hRule="exact" w:val="43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88BD8B" w14:textId="77777777" w:rsidR="00B378BE" w:rsidRPr="000F2DBC" w:rsidRDefault="00B378BE" w:rsidP="00D36BC2">
            <w:pPr>
              <w:pStyle w:val="a5"/>
              <w:shd w:val="clear" w:color="auto" w:fill="auto"/>
              <w:spacing w:after="0" w:line="312" w:lineRule="exact"/>
              <w:ind w:left="147" w:firstLine="0"/>
              <w:rPr>
                <w:sz w:val="28"/>
                <w:szCs w:val="28"/>
                <w:lang w:val="uk-UA"/>
              </w:rPr>
            </w:pPr>
            <w:r w:rsidRPr="000F2DBC">
              <w:rPr>
                <w:color w:val="000000"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DC42E0" w14:textId="77777777" w:rsidR="00B378BE" w:rsidRPr="000F2DBC" w:rsidRDefault="00B378BE" w:rsidP="00D36BC2">
            <w:pPr>
              <w:pStyle w:val="a5"/>
              <w:shd w:val="clear" w:color="auto" w:fill="auto"/>
              <w:spacing w:after="0" w:line="307" w:lineRule="exact"/>
              <w:ind w:left="147" w:firstLine="0"/>
              <w:rPr>
                <w:sz w:val="28"/>
                <w:szCs w:val="28"/>
              </w:rPr>
            </w:pPr>
            <w:r w:rsidRPr="000F2DBC">
              <w:rPr>
                <w:color w:val="000000"/>
                <w:sz w:val="28"/>
                <w:szCs w:val="28"/>
                <w:lang w:val="uk-UA"/>
              </w:rPr>
              <w:t>Денна</w:t>
            </w:r>
          </w:p>
        </w:tc>
      </w:tr>
      <w:tr w:rsidR="00B378BE" w:rsidRPr="000F2DBC" w14:paraId="5BDBF410" w14:textId="77777777" w:rsidTr="00D36BC2">
        <w:trPr>
          <w:trHeight w:hRule="exact" w:val="69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62B152" w14:textId="77777777" w:rsidR="00B378BE" w:rsidRPr="000F2DBC" w:rsidRDefault="00B378BE" w:rsidP="00D36BC2">
            <w:pPr>
              <w:pStyle w:val="a5"/>
              <w:shd w:val="clear" w:color="auto" w:fill="auto"/>
              <w:spacing w:after="0" w:line="312" w:lineRule="exact"/>
              <w:ind w:left="147" w:firstLine="0"/>
              <w:jc w:val="left"/>
              <w:rPr>
                <w:sz w:val="28"/>
                <w:szCs w:val="28"/>
              </w:rPr>
            </w:pPr>
            <w:proofErr w:type="spellStart"/>
            <w:r w:rsidRPr="000F2DBC">
              <w:rPr>
                <w:color w:val="000000"/>
                <w:sz w:val="28"/>
                <w:szCs w:val="28"/>
              </w:rPr>
              <w:t>Квалiфiкацiя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диплoмi</w:t>
            </w:r>
            <w:proofErr w:type="spellEnd"/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978CB" w14:textId="77777777" w:rsidR="00B378BE" w:rsidRPr="00B378BE" w:rsidRDefault="001A6162" w:rsidP="001A6162">
            <w:pPr>
              <w:pStyle w:val="a5"/>
              <w:shd w:val="clear" w:color="auto" w:fill="auto"/>
              <w:spacing w:after="0" w:line="307" w:lineRule="exact"/>
              <w:ind w:left="147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Кухар, к</w:t>
            </w:r>
            <w:r w:rsidR="00B378BE">
              <w:rPr>
                <w:sz w:val="28"/>
                <w:szCs w:val="28"/>
                <w:lang w:val="uk-UA"/>
              </w:rPr>
              <w:t>ондитер</w:t>
            </w:r>
          </w:p>
        </w:tc>
      </w:tr>
      <w:tr w:rsidR="00B378BE" w:rsidRPr="000F2DBC" w14:paraId="5CEC2640" w14:textId="77777777" w:rsidTr="00D36BC2">
        <w:trPr>
          <w:trHeight w:hRule="exact" w:val="156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2EEE72" w14:textId="77777777" w:rsidR="00B378BE" w:rsidRPr="000F2DBC" w:rsidRDefault="00B378BE" w:rsidP="00D36BC2">
            <w:pPr>
              <w:pStyle w:val="a5"/>
              <w:shd w:val="clear" w:color="auto" w:fill="auto"/>
              <w:spacing w:after="0" w:line="312" w:lineRule="exact"/>
              <w:ind w:left="147" w:firstLine="0"/>
              <w:jc w:val="left"/>
              <w:rPr>
                <w:sz w:val="28"/>
                <w:szCs w:val="28"/>
              </w:rPr>
            </w:pPr>
            <w:proofErr w:type="spellStart"/>
            <w:r w:rsidRPr="000F2DBC">
              <w:rPr>
                <w:color w:val="000000"/>
                <w:sz w:val="28"/>
                <w:szCs w:val="28"/>
              </w:rPr>
              <w:t>Вимоги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рiвня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ociб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якi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розпочати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 навчання за </w:t>
            </w:r>
            <w:r w:rsidRPr="000F2DBC">
              <w:rPr>
                <w:color w:val="000000"/>
                <w:sz w:val="28"/>
                <w:szCs w:val="28"/>
                <w:lang w:val="uk-UA"/>
              </w:rPr>
              <w:t>цією</w:t>
            </w:r>
            <w:r w:rsidRPr="000F2D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програмою</w:t>
            </w:r>
            <w:proofErr w:type="spellEnd"/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E3CB8" w14:textId="77777777" w:rsidR="00B378BE" w:rsidRPr="000F2DBC" w:rsidRDefault="00B378BE" w:rsidP="001A6162">
            <w:pPr>
              <w:pStyle w:val="a5"/>
              <w:shd w:val="clear" w:color="auto" w:fill="auto"/>
              <w:spacing w:after="0" w:line="312" w:lineRule="exact"/>
              <w:ind w:left="147" w:firstLine="0"/>
              <w:rPr>
                <w:sz w:val="28"/>
                <w:szCs w:val="28"/>
                <w:lang w:val="uk-UA"/>
              </w:rPr>
            </w:pPr>
            <w:r w:rsidRPr="000F2DBC">
              <w:rPr>
                <w:color w:val="000000"/>
                <w:sz w:val="28"/>
                <w:szCs w:val="28"/>
                <w:lang w:val="uk-UA"/>
              </w:rPr>
              <w:t>Базова загальн</w:t>
            </w:r>
            <w:r w:rsidR="001A6162">
              <w:rPr>
                <w:color w:val="000000"/>
                <w:sz w:val="28"/>
                <w:szCs w:val="28"/>
                <w:lang w:val="uk-UA"/>
              </w:rPr>
              <w:t>а середня</w:t>
            </w:r>
            <w:r w:rsidRPr="000F2DBC">
              <w:rPr>
                <w:color w:val="000000"/>
                <w:sz w:val="28"/>
                <w:szCs w:val="28"/>
                <w:lang w:val="uk-UA"/>
              </w:rPr>
              <w:t xml:space="preserve"> освіт</w:t>
            </w:r>
            <w:r w:rsidR="001A6162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</w:tbl>
    <w:p w14:paraId="6A84430F" w14:textId="77777777" w:rsidR="00A34019" w:rsidRPr="009E52A6" w:rsidRDefault="00A34019" w:rsidP="00A34019">
      <w:pPr>
        <w:spacing w:after="0" w:line="240" w:lineRule="auto"/>
        <w:jc w:val="center"/>
        <w:rPr>
          <w:rStyle w:val="12"/>
          <w:color w:val="000000"/>
        </w:rPr>
      </w:pPr>
    </w:p>
    <w:p w14:paraId="6F0D802C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73FAFD22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7ECE09F1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416067D9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2A7CCF11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112093D9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29D4A90D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5E661A8F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0E15BAB1" w14:textId="77777777" w:rsidR="000F17F1" w:rsidRDefault="000F17F1" w:rsidP="00FA221E">
      <w:pPr>
        <w:pStyle w:val="1"/>
        <w:rPr>
          <w:b/>
          <w:bCs/>
          <w:sz w:val="28"/>
          <w:szCs w:val="28"/>
        </w:rPr>
      </w:pPr>
    </w:p>
    <w:p w14:paraId="72A7CA80" w14:textId="77777777" w:rsidR="000F17F1" w:rsidRDefault="000F17F1" w:rsidP="000F17F1">
      <w:pPr>
        <w:rPr>
          <w:lang w:val="uk-UA" w:eastAsia="ru-RU"/>
        </w:rPr>
        <w:sectPr w:rsidR="000F17F1" w:rsidSect="00864D5D">
          <w:footerReference w:type="even" r:id="rId8"/>
          <w:pgSz w:w="11906" w:h="16838"/>
          <w:pgMar w:top="1134" w:right="567" w:bottom="1134" w:left="1560" w:header="709" w:footer="709" w:gutter="0"/>
          <w:cols w:space="708"/>
          <w:titlePg/>
          <w:docGrid w:linePitch="360"/>
        </w:sectPr>
      </w:pPr>
    </w:p>
    <w:p w14:paraId="2A10852A" w14:textId="77777777" w:rsidR="00FA221E" w:rsidRDefault="00FA221E" w:rsidP="000F17F1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12"/>
          <w:szCs w:val="12"/>
          <w:lang w:val="uk-UA"/>
        </w:rPr>
      </w:pPr>
      <w:r w:rsidRPr="001A6162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lastRenderedPageBreak/>
        <w:t>Перелік компетентностей</w:t>
      </w:r>
    </w:p>
    <w:p w14:paraId="56D16F0D" w14:textId="77777777" w:rsidR="001A6162" w:rsidRDefault="001A6162" w:rsidP="000F17F1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12"/>
          <w:szCs w:val="12"/>
          <w:lang w:val="uk-UA"/>
        </w:rPr>
      </w:pPr>
    </w:p>
    <w:p w14:paraId="3B9E3AE9" w14:textId="77777777" w:rsidR="001A6162" w:rsidRPr="001A6162" w:rsidRDefault="001A6162" w:rsidP="000F17F1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12"/>
          <w:szCs w:val="12"/>
          <w:lang w:val="uk-UA"/>
        </w:rPr>
      </w:pPr>
    </w:p>
    <w:tbl>
      <w:tblPr>
        <w:tblStyle w:val="a9"/>
        <w:tblW w:w="15156" w:type="dxa"/>
        <w:tblLayout w:type="fixed"/>
        <w:tblLook w:val="04A0" w:firstRow="1" w:lastRow="0" w:firstColumn="1" w:lastColumn="0" w:noHBand="0" w:noVBand="1"/>
      </w:tblPr>
      <w:tblGrid>
        <w:gridCol w:w="1101"/>
        <w:gridCol w:w="1918"/>
        <w:gridCol w:w="1484"/>
        <w:gridCol w:w="1842"/>
        <w:gridCol w:w="6663"/>
        <w:gridCol w:w="1155"/>
        <w:gridCol w:w="993"/>
      </w:tblGrid>
      <w:tr w:rsidR="00060720" w14:paraId="77086380" w14:textId="77777777" w:rsidTr="001A6162">
        <w:tc>
          <w:tcPr>
            <w:tcW w:w="1101" w:type="dxa"/>
            <w:vAlign w:val="center"/>
          </w:tcPr>
          <w:p w14:paraId="4046D9C8" w14:textId="77777777" w:rsidR="0040012E" w:rsidRPr="0040012E" w:rsidRDefault="00060720" w:rsidP="001A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Позна-ч</w:t>
            </w:r>
            <w:r w:rsidR="0040012E"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ення</w:t>
            </w:r>
            <w:proofErr w:type="spellEnd"/>
          </w:p>
        </w:tc>
        <w:tc>
          <w:tcPr>
            <w:tcW w:w="1918" w:type="dxa"/>
            <w:vAlign w:val="center"/>
          </w:tcPr>
          <w:p w14:paraId="791D9F06" w14:textId="77777777" w:rsidR="0040012E" w:rsidRPr="0040012E" w:rsidRDefault="0040012E" w:rsidP="001A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компетентності та навчального модуля</w:t>
            </w:r>
          </w:p>
        </w:tc>
        <w:tc>
          <w:tcPr>
            <w:tcW w:w="1484" w:type="dxa"/>
            <w:vAlign w:val="center"/>
          </w:tcPr>
          <w:p w14:paraId="006AB36D" w14:textId="77777777" w:rsidR="00060720" w:rsidRDefault="0040012E" w:rsidP="001A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Професійні </w:t>
            </w:r>
            <w:proofErr w:type="spellStart"/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компетент</w:t>
            </w:r>
            <w:proofErr w:type="spellEnd"/>
            <w:r w:rsidR="0006072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  <w:p w14:paraId="18721505" w14:textId="77777777" w:rsidR="0040012E" w:rsidRPr="0040012E" w:rsidRDefault="0040012E" w:rsidP="001A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ності</w:t>
            </w:r>
            <w:proofErr w:type="spellEnd"/>
          </w:p>
        </w:tc>
        <w:tc>
          <w:tcPr>
            <w:tcW w:w="1842" w:type="dxa"/>
            <w:vAlign w:val="center"/>
          </w:tcPr>
          <w:p w14:paraId="6B9D320A" w14:textId="77777777" w:rsidR="0040012E" w:rsidRPr="0040012E" w:rsidRDefault="0040012E" w:rsidP="001A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Назва освітнього компоненту (навчального предмету)</w:t>
            </w:r>
          </w:p>
        </w:tc>
        <w:tc>
          <w:tcPr>
            <w:tcW w:w="6663" w:type="dxa"/>
            <w:vAlign w:val="center"/>
          </w:tcPr>
          <w:p w14:paraId="08958B15" w14:textId="77777777" w:rsidR="0040012E" w:rsidRPr="0040012E" w:rsidRDefault="0040012E" w:rsidP="001A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Зміст професійних компетентностей</w:t>
            </w:r>
          </w:p>
        </w:tc>
        <w:tc>
          <w:tcPr>
            <w:tcW w:w="1155" w:type="dxa"/>
            <w:vAlign w:val="center"/>
          </w:tcPr>
          <w:p w14:paraId="6C054D9D" w14:textId="77777777" w:rsidR="00EF714D" w:rsidRDefault="0040012E" w:rsidP="001A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Кіль</w:t>
            </w:r>
            <w:r w:rsidR="00EF714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  <w:p w14:paraId="227F6797" w14:textId="77777777" w:rsidR="0040012E" w:rsidRPr="0040012E" w:rsidRDefault="0040012E" w:rsidP="001A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кість годин</w:t>
            </w:r>
          </w:p>
        </w:tc>
        <w:tc>
          <w:tcPr>
            <w:tcW w:w="993" w:type="dxa"/>
            <w:vAlign w:val="center"/>
          </w:tcPr>
          <w:p w14:paraId="0CB5C089" w14:textId="77777777" w:rsidR="00EF714D" w:rsidRDefault="0040012E" w:rsidP="001A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Кон</w:t>
            </w:r>
            <w:proofErr w:type="spellEnd"/>
            <w:r w:rsidR="00EF714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  <w:p w14:paraId="33A7EF7C" w14:textId="77777777" w:rsidR="0040012E" w:rsidRDefault="0040012E" w:rsidP="001A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  <w:p w14:paraId="4C9B25DD" w14:textId="77777777" w:rsidR="0040012E" w:rsidRPr="0040012E" w:rsidRDefault="0040012E" w:rsidP="001A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тації</w:t>
            </w:r>
            <w:proofErr w:type="spellEnd"/>
          </w:p>
        </w:tc>
      </w:tr>
      <w:tr w:rsidR="0040012E" w14:paraId="414AB146" w14:textId="77777777" w:rsidTr="001A6162">
        <w:tc>
          <w:tcPr>
            <w:tcW w:w="15156" w:type="dxa"/>
            <w:gridSpan w:val="7"/>
          </w:tcPr>
          <w:p w14:paraId="17DE2C00" w14:textId="77777777" w:rsidR="0040012E" w:rsidRPr="0040012E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Загальнопрофесійна підготовка – базовий блок</w:t>
            </w:r>
          </w:p>
        </w:tc>
      </w:tr>
      <w:tr w:rsidR="00B378BE" w14:paraId="141F9EA9" w14:textId="77777777" w:rsidTr="001A6162">
        <w:tc>
          <w:tcPr>
            <w:tcW w:w="1101" w:type="dxa"/>
          </w:tcPr>
          <w:p w14:paraId="697FA9E3" w14:textId="77777777" w:rsidR="00B378BE" w:rsidRPr="00092603" w:rsidRDefault="00B378BE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ЗПК.1</w:t>
            </w:r>
          </w:p>
        </w:tc>
        <w:tc>
          <w:tcPr>
            <w:tcW w:w="1918" w:type="dxa"/>
          </w:tcPr>
          <w:p w14:paraId="61A55309" w14:textId="77777777" w:rsidR="00B378BE" w:rsidRPr="00092603" w:rsidRDefault="00B378BE" w:rsidP="00D36BC2">
            <w:pPr>
              <w:pStyle w:val="ad"/>
              <w:rPr>
                <w:i/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Оволодіння основами</w:t>
            </w:r>
            <w:r w:rsidRPr="00092603">
              <w:rPr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трудового законодавства</w:t>
            </w:r>
          </w:p>
        </w:tc>
        <w:tc>
          <w:tcPr>
            <w:tcW w:w="1484" w:type="dxa"/>
          </w:tcPr>
          <w:p w14:paraId="1E6F7DDA" w14:textId="77777777" w:rsidR="00B378BE" w:rsidRPr="00EF714D" w:rsidRDefault="00B378BE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363BD828" w14:textId="77777777" w:rsidR="00B378BE" w:rsidRPr="00EF714D" w:rsidRDefault="00B9537D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B9537D">
              <w:rPr>
                <w:rFonts w:ascii="Times New Roman" w:hAnsi="Times New Roman" w:cs="Times New Roman"/>
                <w:lang w:val="uk-UA" w:eastAsia="ru-RU"/>
              </w:rPr>
              <w:t>Основи трудового законодавства</w:t>
            </w:r>
          </w:p>
        </w:tc>
        <w:tc>
          <w:tcPr>
            <w:tcW w:w="6663" w:type="dxa"/>
          </w:tcPr>
          <w:p w14:paraId="30E046B5" w14:textId="77777777" w:rsidR="00B378BE" w:rsidRPr="00092603" w:rsidRDefault="00B378BE" w:rsidP="00D36BC2">
            <w:pPr>
              <w:pStyle w:val="ad"/>
              <w:ind w:right="-108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>Знати:</w:t>
            </w:r>
            <w:r w:rsidRPr="00092603">
              <w:rPr>
                <w:sz w:val="24"/>
                <w:szCs w:val="24"/>
                <w:lang w:val="uk-UA"/>
              </w:rPr>
              <w:t xml:space="preserve"> систему трудового  права в Україні, яка регулює трудові відносини в Україні;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основні права і свободи громадян, закріплені в Конституції України, що визначають принципи правового регулювання трудових відносин; положення, зміст, форми та строки укладання трудового договору, підстави  його припинення;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 xml:space="preserve">основні трудові права та обов’язки працівників; </w:t>
            </w:r>
            <w:r>
              <w:rPr>
                <w:sz w:val="24"/>
                <w:szCs w:val="24"/>
                <w:lang w:val="uk-UA"/>
              </w:rPr>
              <w:t>соціальні гарантії та</w:t>
            </w:r>
            <w:r w:rsidRPr="00092603">
              <w:rPr>
                <w:sz w:val="24"/>
                <w:szCs w:val="24"/>
                <w:lang w:val="uk-UA"/>
              </w:rPr>
              <w:t xml:space="preserve"> чинний соціальний захист на підприємстві; умови та порядок застосування у трудовому праві дисциплінарної та матеріальної відповідальності.</w:t>
            </w:r>
          </w:p>
          <w:p w14:paraId="27054EDE" w14:textId="77777777" w:rsidR="00B378BE" w:rsidRPr="00092603" w:rsidRDefault="00B378BE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sz w:val="24"/>
                <w:szCs w:val="24"/>
                <w:lang w:val="uk-UA"/>
              </w:rPr>
              <w:t>застосовувати в практичній діяльності норми трудового законодавства, відстоювати власні трудові права</w:t>
            </w:r>
          </w:p>
        </w:tc>
        <w:tc>
          <w:tcPr>
            <w:tcW w:w="1155" w:type="dxa"/>
          </w:tcPr>
          <w:p w14:paraId="11AF6E92" w14:textId="77777777" w:rsidR="00B378BE" w:rsidRPr="00EF714D" w:rsidRDefault="00C6543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993" w:type="dxa"/>
          </w:tcPr>
          <w:p w14:paraId="12319B4D" w14:textId="77777777" w:rsidR="00B378BE" w:rsidRDefault="00B378BE" w:rsidP="000F17F1">
            <w:pPr>
              <w:rPr>
                <w:lang w:val="uk-UA" w:eastAsia="ru-RU"/>
              </w:rPr>
            </w:pPr>
          </w:p>
        </w:tc>
      </w:tr>
      <w:tr w:rsidR="00B378BE" w:rsidRPr="00116BF2" w14:paraId="40BE485A" w14:textId="77777777" w:rsidTr="001A6162">
        <w:tc>
          <w:tcPr>
            <w:tcW w:w="1101" w:type="dxa"/>
          </w:tcPr>
          <w:p w14:paraId="1C166A07" w14:textId="77777777" w:rsidR="00B378BE" w:rsidRPr="00092603" w:rsidRDefault="00B378BE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ЗПК.2</w:t>
            </w:r>
          </w:p>
        </w:tc>
        <w:tc>
          <w:tcPr>
            <w:tcW w:w="1918" w:type="dxa"/>
          </w:tcPr>
          <w:p w14:paraId="22EE3D9A" w14:textId="77777777" w:rsidR="00B378BE" w:rsidRPr="00092603" w:rsidRDefault="00B378BE" w:rsidP="00D36BC2">
            <w:pPr>
              <w:pStyle w:val="ad"/>
              <w:rPr>
                <w:i/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Оволодіння основами галузевої економіки та підприємництва</w:t>
            </w:r>
          </w:p>
        </w:tc>
        <w:tc>
          <w:tcPr>
            <w:tcW w:w="1484" w:type="dxa"/>
          </w:tcPr>
          <w:p w14:paraId="28BDF31F" w14:textId="77777777" w:rsidR="00B378BE" w:rsidRPr="00EF714D" w:rsidRDefault="00B378BE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1A24AC41" w14:textId="77777777" w:rsidR="00B378BE" w:rsidRPr="00EF714D" w:rsidRDefault="00B9537D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B9537D">
              <w:rPr>
                <w:rFonts w:ascii="Times New Roman" w:hAnsi="Times New Roman" w:cs="Times New Roman"/>
                <w:lang w:val="uk-UA" w:eastAsia="ru-RU"/>
              </w:rPr>
              <w:t>Основи галузевої економіки і підприємництва</w:t>
            </w:r>
          </w:p>
        </w:tc>
        <w:tc>
          <w:tcPr>
            <w:tcW w:w="6663" w:type="dxa"/>
          </w:tcPr>
          <w:p w14:paraId="0BF0F1BD" w14:textId="77777777" w:rsidR="00B378BE" w:rsidRPr="00092603" w:rsidRDefault="00B378BE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sz w:val="24"/>
                <w:szCs w:val="24"/>
                <w:lang w:val="uk-UA"/>
              </w:rPr>
              <w:t>основні економічні процеси, відносини та явища, які функціонують та виникають між суб’єктами економіки (підприємствами, державою та громадянами); організаційно-економічні форми підприємництва; основи діяльності підприємництва;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основи менеджменту; основи маркетингу;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поняття конкуренція (її види та прояви в економічних відносинах);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основні фактори впливу держави (нормативно-законодавчу базу, податки, пільги, дотації).</w:t>
            </w:r>
          </w:p>
          <w:p w14:paraId="35769503" w14:textId="77777777" w:rsidR="00B378BE" w:rsidRPr="00092603" w:rsidRDefault="00B378BE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sz w:val="24"/>
                <w:szCs w:val="24"/>
                <w:lang w:val="uk-UA"/>
              </w:rPr>
              <w:t>складати бізнес-план;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вибирати найоптимальніші рішення із багатьох можливих варіантів рішень;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організувати та відкрити власне приватне підприємство на засвоєних знаннях</w:t>
            </w:r>
          </w:p>
        </w:tc>
        <w:tc>
          <w:tcPr>
            <w:tcW w:w="1155" w:type="dxa"/>
          </w:tcPr>
          <w:p w14:paraId="213F5428" w14:textId="77777777" w:rsidR="00B378BE" w:rsidRPr="00EF714D" w:rsidRDefault="00C6543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993" w:type="dxa"/>
          </w:tcPr>
          <w:p w14:paraId="158C41A0" w14:textId="77777777" w:rsidR="00B378BE" w:rsidRDefault="00B378BE" w:rsidP="000F17F1">
            <w:pPr>
              <w:rPr>
                <w:lang w:val="uk-UA" w:eastAsia="ru-RU"/>
              </w:rPr>
            </w:pPr>
          </w:p>
        </w:tc>
      </w:tr>
      <w:tr w:rsidR="00B378BE" w14:paraId="05B03B9D" w14:textId="77777777" w:rsidTr="001A6162">
        <w:tc>
          <w:tcPr>
            <w:tcW w:w="1101" w:type="dxa"/>
          </w:tcPr>
          <w:p w14:paraId="5EEA8B7F" w14:textId="77777777" w:rsidR="00B378BE" w:rsidRPr="00092603" w:rsidRDefault="00B378BE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ЗПК.3</w:t>
            </w:r>
          </w:p>
        </w:tc>
        <w:tc>
          <w:tcPr>
            <w:tcW w:w="1918" w:type="dxa"/>
          </w:tcPr>
          <w:p w14:paraId="66F66911" w14:textId="77777777" w:rsidR="00B378BE" w:rsidRPr="00092603" w:rsidRDefault="00B378BE" w:rsidP="00D36BC2">
            <w:pPr>
              <w:pStyle w:val="ad"/>
              <w:rPr>
                <w:i/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Оволодіння та дотримання Правил дорожнього руху</w:t>
            </w:r>
          </w:p>
        </w:tc>
        <w:tc>
          <w:tcPr>
            <w:tcW w:w="1484" w:type="dxa"/>
          </w:tcPr>
          <w:p w14:paraId="16299A87" w14:textId="77777777" w:rsidR="00B378BE" w:rsidRPr="00EF714D" w:rsidRDefault="00B378BE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5519EF5B" w14:textId="77777777" w:rsidR="00B378BE" w:rsidRPr="00EF714D" w:rsidRDefault="00B9537D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B9537D">
              <w:rPr>
                <w:rFonts w:ascii="Times New Roman" w:hAnsi="Times New Roman" w:cs="Times New Roman"/>
                <w:lang w:val="uk-UA" w:eastAsia="ru-RU"/>
              </w:rPr>
              <w:t>Правила дорожнього руху</w:t>
            </w:r>
          </w:p>
        </w:tc>
        <w:tc>
          <w:tcPr>
            <w:tcW w:w="6663" w:type="dxa"/>
          </w:tcPr>
          <w:p w14:paraId="5F004661" w14:textId="77777777" w:rsidR="00B378BE" w:rsidRPr="00092603" w:rsidRDefault="00B378BE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sz w:val="24"/>
                <w:szCs w:val="24"/>
                <w:lang w:val="uk-UA"/>
              </w:rPr>
              <w:t>Правила дорожнього руху.</w:t>
            </w:r>
          </w:p>
          <w:p w14:paraId="2898ECA7" w14:textId="77777777" w:rsidR="00B378BE" w:rsidRPr="00092603" w:rsidRDefault="00B378BE" w:rsidP="00D36BC2">
            <w:pPr>
              <w:pStyle w:val="ad"/>
              <w:rPr>
                <w:i/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sz w:val="24"/>
                <w:szCs w:val="24"/>
                <w:lang w:val="uk-UA"/>
              </w:rPr>
              <w:t>застосовувати вимоги Правил дорожнього руху, відповідно до Закону України «Про дорожній рух»</w:t>
            </w:r>
          </w:p>
        </w:tc>
        <w:tc>
          <w:tcPr>
            <w:tcW w:w="1155" w:type="dxa"/>
          </w:tcPr>
          <w:p w14:paraId="0DBB8E59" w14:textId="77777777" w:rsidR="00B378BE" w:rsidRPr="00EF714D" w:rsidRDefault="00C6543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993" w:type="dxa"/>
          </w:tcPr>
          <w:p w14:paraId="6F50B157" w14:textId="77777777" w:rsidR="00B378BE" w:rsidRDefault="00B378BE" w:rsidP="000F17F1">
            <w:pPr>
              <w:rPr>
                <w:lang w:val="uk-UA" w:eastAsia="ru-RU"/>
              </w:rPr>
            </w:pPr>
          </w:p>
        </w:tc>
      </w:tr>
      <w:tr w:rsidR="00B378BE" w14:paraId="05A9B1D4" w14:textId="77777777" w:rsidTr="001A6162">
        <w:tc>
          <w:tcPr>
            <w:tcW w:w="1101" w:type="dxa"/>
          </w:tcPr>
          <w:p w14:paraId="54EBA3D1" w14:textId="77777777" w:rsidR="00B378BE" w:rsidRPr="00092603" w:rsidRDefault="00B378BE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lastRenderedPageBreak/>
              <w:t>ЗПК.4</w:t>
            </w:r>
          </w:p>
        </w:tc>
        <w:tc>
          <w:tcPr>
            <w:tcW w:w="1918" w:type="dxa"/>
          </w:tcPr>
          <w:p w14:paraId="6EF86217" w14:textId="77777777" w:rsidR="00B378BE" w:rsidRPr="00092603" w:rsidRDefault="00B378BE" w:rsidP="00D36BC2">
            <w:pPr>
              <w:pStyle w:val="ad"/>
              <w:rPr>
                <w:color w:val="auto"/>
                <w:sz w:val="24"/>
                <w:szCs w:val="24"/>
                <w:lang w:val="uk-UA"/>
              </w:rPr>
            </w:pPr>
            <w:r w:rsidRPr="00092603">
              <w:rPr>
                <w:color w:val="auto"/>
                <w:sz w:val="24"/>
                <w:szCs w:val="24"/>
                <w:lang w:val="uk-UA"/>
              </w:rPr>
              <w:t>Оволодіння основами інформаційних технологій</w:t>
            </w:r>
          </w:p>
        </w:tc>
        <w:tc>
          <w:tcPr>
            <w:tcW w:w="1484" w:type="dxa"/>
          </w:tcPr>
          <w:p w14:paraId="49D7EC0A" w14:textId="77777777" w:rsidR="00B378BE" w:rsidRPr="00EF714D" w:rsidRDefault="00B378BE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7B8713D2" w14:textId="77777777" w:rsidR="00B378BE" w:rsidRPr="00EF714D" w:rsidRDefault="00B9537D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B9537D">
              <w:rPr>
                <w:rFonts w:ascii="Times New Roman" w:hAnsi="Times New Roman" w:cs="Times New Roman"/>
                <w:lang w:val="uk-UA" w:eastAsia="ru-RU"/>
              </w:rPr>
              <w:t>Інформаційні технології</w:t>
            </w:r>
          </w:p>
        </w:tc>
        <w:tc>
          <w:tcPr>
            <w:tcW w:w="6663" w:type="dxa"/>
          </w:tcPr>
          <w:p w14:paraId="0810577A" w14:textId="77777777" w:rsidR="00B378BE" w:rsidRPr="000D0131" w:rsidRDefault="00B378BE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>Знати:</w:t>
            </w:r>
            <w:r w:rsidRPr="00092603">
              <w:rPr>
                <w:sz w:val="24"/>
                <w:szCs w:val="24"/>
                <w:lang w:val="uk-UA"/>
              </w:rPr>
              <w:t xml:space="preserve"> основи роботи на персональному комп’ютері;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 xml:space="preserve">вимоги до влаштування робочого місця та правила безпеки роботи на персональному комп’ютері; мультимедійні сучасні технології; технології пошуку необхідної інформації в мережі </w:t>
            </w:r>
            <w:proofErr w:type="spellStart"/>
            <w:r w:rsidRPr="00092603">
              <w:rPr>
                <w:sz w:val="24"/>
                <w:szCs w:val="24"/>
                <w:lang w:val="uk-UA"/>
              </w:rPr>
              <w:t>internet</w:t>
            </w:r>
            <w:proofErr w:type="spellEnd"/>
            <w:r w:rsidRPr="00092603">
              <w:rPr>
                <w:sz w:val="24"/>
                <w:szCs w:val="24"/>
                <w:lang w:val="uk-UA"/>
              </w:rPr>
              <w:t>, її збереження, обробка, друк; використання сучасних технологій в галузі.</w:t>
            </w:r>
          </w:p>
          <w:p w14:paraId="75F8A448" w14:textId="77777777" w:rsidR="00B378BE" w:rsidRPr="00092603" w:rsidRDefault="00B378BE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sz w:val="24"/>
                <w:szCs w:val="24"/>
                <w:lang w:val="uk-UA"/>
              </w:rPr>
              <w:t>вільно працювати на персональному комп’ютері; користуватись програмами для створення текстових документів, графічних документів в межах необхідних у кондитерській справі;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 xml:space="preserve">здійснювати пошук в мережі </w:t>
            </w:r>
            <w:proofErr w:type="spellStart"/>
            <w:r w:rsidRPr="00092603">
              <w:rPr>
                <w:sz w:val="24"/>
                <w:szCs w:val="24"/>
                <w:lang w:val="uk-UA"/>
              </w:rPr>
              <w:t>internet</w:t>
            </w:r>
            <w:proofErr w:type="spellEnd"/>
            <w:r w:rsidRPr="00092603">
              <w:rPr>
                <w:sz w:val="24"/>
                <w:szCs w:val="24"/>
                <w:lang w:val="uk-UA"/>
              </w:rPr>
              <w:t>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використовувати ПК у моделюванні ескізів кондитерських виробів</w:t>
            </w:r>
          </w:p>
        </w:tc>
        <w:tc>
          <w:tcPr>
            <w:tcW w:w="1155" w:type="dxa"/>
          </w:tcPr>
          <w:p w14:paraId="5EC34A80" w14:textId="77777777" w:rsidR="00B378BE" w:rsidRPr="00EF714D" w:rsidRDefault="00C6543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993" w:type="dxa"/>
          </w:tcPr>
          <w:p w14:paraId="050E0385" w14:textId="77777777" w:rsidR="00B378BE" w:rsidRDefault="00B378BE" w:rsidP="000F17F1">
            <w:pPr>
              <w:rPr>
                <w:lang w:val="uk-UA" w:eastAsia="ru-RU"/>
              </w:rPr>
            </w:pPr>
          </w:p>
        </w:tc>
      </w:tr>
      <w:tr w:rsidR="00B378BE" w:rsidRPr="00116BF2" w14:paraId="6CD5CF95" w14:textId="77777777" w:rsidTr="001A6162">
        <w:tc>
          <w:tcPr>
            <w:tcW w:w="1101" w:type="dxa"/>
          </w:tcPr>
          <w:p w14:paraId="5A17C172" w14:textId="77777777" w:rsidR="00B378BE" w:rsidRPr="00092603" w:rsidRDefault="00B378BE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ЗПК.5</w:t>
            </w:r>
          </w:p>
        </w:tc>
        <w:tc>
          <w:tcPr>
            <w:tcW w:w="1918" w:type="dxa"/>
          </w:tcPr>
          <w:p w14:paraId="5C650B6D" w14:textId="77777777" w:rsidR="00B378BE" w:rsidRPr="00092603" w:rsidRDefault="00B378BE" w:rsidP="00D36BC2">
            <w:pPr>
              <w:pStyle w:val="ad"/>
              <w:rPr>
                <w:color w:val="auto"/>
                <w:sz w:val="24"/>
                <w:szCs w:val="24"/>
                <w:lang w:val="uk-UA"/>
              </w:rPr>
            </w:pPr>
            <w:r w:rsidRPr="00092603">
              <w:rPr>
                <w:color w:val="auto"/>
                <w:sz w:val="24"/>
                <w:szCs w:val="24"/>
                <w:lang w:val="uk-UA"/>
              </w:rPr>
              <w:t>Оволодіння професійною етикою та основами психології</w:t>
            </w:r>
          </w:p>
        </w:tc>
        <w:tc>
          <w:tcPr>
            <w:tcW w:w="1484" w:type="dxa"/>
          </w:tcPr>
          <w:p w14:paraId="2B744CB6" w14:textId="77777777" w:rsidR="00B378BE" w:rsidRPr="00EF714D" w:rsidRDefault="00B378BE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27AF9C1D" w14:textId="77777777" w:rsidR="00B378BE" w:rsidRPr="00EF714D" w:rsidRDefault="00972B35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72B35">
              <w:rPr>
                <w:rFonts w:ascii="Times New Roman" w:hAnsi="Times New Roman" w:cs="Times New Roman"/>
                <w:lang w:val="uk-UA" w:eastAsia="ru-RU"/>
              </w:rPr>
              <w:t>Основи професійної етики та психології</w:t>
            </w:r>
          </w:p>
        </w:tc>
        <w:tc>
          <w:tcPr>
            <w:tcW w:w="6663" w:type="dxa"/>
          </w:tcPr>
          <w:p w14:paraId="1704CEA4" w14:textId="77777777" w:rsidR="00B378BE" w:rsidRPr="00092603" w:rsidRDefault="00B378BE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>Знати: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індивідуальні психологічні властивості особистості;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особливості спілкування в сфері послуг;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психологічні властивості поведінки людини;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основні психологічні та моральні вимоги до кондитера;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підходи до забезпечення сприятливого психологічного клімату в колективі, причини і способи розв’язання ко</w:t>
            </w:r>
            <w:r>
              <w:rPr>
                <w:sz w:val="24"/>
                <w:szCs w:val="24"/>
                <w:lang w:val="uk-UA"/>
              </w:rPr>
              <w:t>нфліктних ситуацій у</w:t>
            </w:r>
            <w:r w:rsidRPr="00092603">
              <w:rPr>
                <w:sz w:val="24"/>
                <w:szCs w:val="24"/>
                <w:lang w:val="uk-UA"/>
              </w:rPr>
              <w:t xml:space="preserve"> колективі.</w:t>
            </w:r>
          </w:p>
          <w:p w14:paraId="2E7835B5" w14:textId="77777777" w:rsidR="00B378BE" w:rsidRPr="00092603" w:rsidRDefault="00B378BE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sz w:val="24"/>
                <w:szCs w:val="24"/>
                <w:lang w:val="uk-UA"/>
              </w:rPr>
              <w:t>визначати індивідуальні психологічні особливості (самодіагностика);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володіти технікою ведення ділових індивідуальних бесід, слухати і переконувати; дотримуватись норм професійної поведінки кондитера, кодексу культури;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розв’язувати конфліктні ситуації, знаходити спільну мову зі співробітниками</w:t>
            </w:r>
          </w:p>
        </w:tc>
        <w:tc>
          <w:tcPr>
            <w:tcW w:w="1155" w:type="dxa"/>
          </w:tcPr>
          <w:p w14:paraId="54B12935" w14:textId="77777777" w:rsidR="00B378BE" w:rsidRPr="00EF714D" w:rsidRDefault="00C6543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93" w:type="dxa"/>
          </w:tcPr>
          <w:p w14:paraId="2B86C8E5" w14:textId="77777777" w:rsidR="00B378BE" w:rsidRDefault="00B378BE" w:rsidP="000F17F1">
            <w:pPr>
              <w:rPr>
                <w:lang w:val="uk-UA" w:eastAsia="ru-RU"/>
              </w:rPr>
            </w:pPr>
          </w:p>
        </w:tc>
      </w:tr>
      <w:tr w:rsidR="00C65431" w14:paraId="7498A1E1" w14:textId="77777777" w:rsidTr="001A6162">
        <w:tc>
          <w:tcPr>
            <w:tcW w:w="1101" w:type="dxa"/>
          </w:tcPr>
          <w:p w14:paraId="61897186" w14:textId="77777777" w:rsidR="00C65431" w:rsidRPr="00092603" w:rsidRDefault="00C65431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ЗПК.6</w:t>
            </w:r>
          </w:p>
        </w:tc>
        <w:tc>
          <w:tcPr>
            <w:tcW w:w="1918" w:type="dxa"/>
          </w:tcPr>
          <w:p w14:paraId="70D51F2F" w14:textId="77777777" w:rsidR="00C65431" w:rsidRPr="00092603" w:rsidRDefault="00C65431" w:rsidP="00D36BC2">
            <w:pPr>
              <w:pStyle w:val="ad"/>
              <w:ind w:right="-108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Оволодіння основами енергозбереження, вимог бережливого виробництва</w:t>
            </w:r>
            <w:r>
              <w:t xml:space="preserve"> </w:t>
            </w:r>
          </w:p>
        </w:tc>
        <w:tc>
          <w:tcPr>
            <w:tcW w:w="1484" w:type="dxa"/>
          </w:tcPr>
          <w:p w14:paraId="3B1A316E" w14:textId="77777777" w:rsidR="00C65431" w:rsidRPr="00EF714D" w:rsidRDefault="00C6543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  <w:vMerge w:val="restart"/>
          </w:tcPr>
          <w:p w14:paraId="76E71D67" w14:textId="77777777" w:rsidR="00C65431" w:rsidRDefault="00C65431" w:rsidP="00D36BC2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72B35">
              <w:rPr>
                <w:rFonts w:ascii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  <w:p w14:paraId="1B5FED75" w14:textId="77777777" w:rsidR="00C65431" w:rsidRPr="00EF714D" w:rsidRDefault="00C65431" w:rsidP="00D36BC2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4A2570DA" w14:textId="77777777" w:rsidR="00C65431" w:rsidRPr="00092603" w:rsidRDefault="00C65431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Знати: </w:t>
            </w:r>
            <w:r>
              <w:rPr>
                <w:sz w:val="24"/>
                <w:szCs w:val="24"/>
                <w:lang w:val="uk-UA"/>
              </w:rPr>
              <w:t>основи</w:t>
            </w:r>
            <w:r w:rsidRPr="00092603">
              <w:rPr>
                <w:sz w:val="24"/>
                <w:szCs w:val="24"/>
                <w:lang w:val="uk-UA"/>
              </w:rPr>
              <w:t xml:space="preserve"> раціонального використання енергоресурсів та </w:t>
            </w:r>
            <w:proofErr w:type="spellStart"/>
            <w:r w:rsidRPr="00092603">
              <w:rPr>
                <w:sz w:val="24"/>
                <w:szCs w:val="24"/>
                <w:lang w:val="uk-UA"/>
              </w:rPr>
              <w:t>матеріалозбереження</w:t>
            </w:r>
            <w:proofErr w:type="spellEnd"/>
            <w:r w:rsidRPr="00092603">
              <w:rPr>
                <w:sz w:val="24"/>
                <w:szCs w:val="24"/>
                <w:lang w:val="uk-UA"/>
              </w:rPr>
              <w:t xml:space="preserve"> у професійній діяльності;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принципи раціональної роботи кухонних машин та електрообладнання;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перспективи застосування новітні</w:t>
            </w:r>
            <w:r>
              <w:rPr>
                <w:sz w:val="24"/>
                <w:szCs w:val="24"/>
                <w:lang w:val="uk-UA"/>
              </w:rPr>
              <w:t>х технологій в енергозбереженні</w:t>
            </w:r>
            <w:r w:rsidRPr="00092603">
              <w:rPr>
                <w:sz w:val="24"/>
                <w:szCs w:val="24"/>
                <w:lang w:val="uk-UA"/>
              </w:rPr>
              <w:t>.</w:t>
            </w:r>
          </w:p>
          <w:p w14:paraId="196742C0" w14:textId="77777777" w:rsidR="00C65431" w:rsidRPr="000D0131" w:rsidRDefault="00C65431" w:rsidP="001A6162">
            <w:pPr>
              <w:pStyle w:val="ad"/>
              <w:rPr>
                <w:color w:val="auto"/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>Уміти:</w:t>
            </w:r>
            <w:r w:rsidR="001A616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 xml:space="preserve">раціонально </w:t>
            </w:r>
            <w:r w:rsidRPr="00092603">
              <w:rPr>
                <w:color w:val="auto"/>
                <w:sz w:val="24"/>
                <w:szCs w:val="24"/>
                <w:lang w:val="uk-UA"/>
              </w:rPr>
              <w:t>використовувати енергетичні та сировинні матеріали;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раціонально і ефективно експлуатувати обладнання</w:t>
            </w:r>
          </w:p>
        </w:tc>
        <w:tc>
          <w:tcPr>
            <w:tcW w:w="1155" w:type="dxa"/>
            <w:vMerge w:val="restart"/>
          </w:tcPr>
          <w:p w14:paraId="29787447" w14:textId="77777777" w:rsidR="00C65431" w:rsidRPr="00EF714D" w:rsidRDefault="00C6543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93" w:type="dxa"/>
            <w:vMerge w:val="restart"/>
          </w:tcPr>
          <w:p w14:paraId="0D1187EF" w14:textId="77777777" w:rsidR="00C65431" w:rsidRDefault="00C65431" w:rsidP="000F17F1">
            <w:pPr>
              <w:rPr>
                <w:lang w:val="uk-UA" w:eastAsia="ru-RU"/>
              </w:rPr>
            </w:pPr>
          </w:p>
        </w:tc>
      </w:tr>
      <w:tr w:rsidR="00C65431" w14:paraId="3A14DEEA" w14:textId="77777777" w:rsidTr="001A6162">
        <w:tc>
          <w:tcPr>
            <w:tcW w:w="1101" w:type="dxa"/>
          </w:tcPr>
          <w:p w14:paraId="1E872E93" w14:textId="77777777" w:rsidR="00C65431" w:rsidRPr="00092603" w:rsidRDefault="00C65431" w:rsidP="00D36BC2">
            <w:pPr>
              <w:pStyle w:val="ad"/>
              <w:ind w:left="-108" w:right="-36"/>
              <w:jc w:val="center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ЗПК.11</w:t>
            </w:r>
          </w:p>
        </w:tc>
        <w:tc>
          <w:tcPr>
            <w:tcW w:w="1918" w:type="dxa"/>
          </w:tcPr>
          <w:p w14:paraId="43127E5E" w14:textId="77777777" w:rsidR="00C65431" w:rsidRPr="00092603" w:rsidRDefault="00C65431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 xml:space="preserve">Оволодіння </w:t>
            </w:r>
            <w:r>
              <w:rPr>
                <w:sz w:val="24"/>
                <w:szCs w:val="24"/>
                <w:lang w:val="uk-UA"/>
              </w:rPr>
              <w:t>основа</w:t>
            </w:r>
            <w:r w:rsidRPr="00092603">
              <w:rPr>
                <w:sz w:val="24"/>
                <w:szCs w:val="24"/>
                <w:lang w:val="uk-UA"/>
              </w:rPr>
              <w:t xml:space="preserve">ми технічного оснащення </w:t>
            </w:r>
            <w:r w:rsidRPr="00092603">
              <w:rPr>
                <w:sz w:val="24"/>
                <w:szCs w:val="24"/>
                <w:lang w:val="uk-UA"/>
              </w:rPr>
              <w:lastRenderedPageBreak/>
              <w:t>(устаткування) підприємств харчування</w:t>
            </w:r>
          </w:p>
        </w:tc>
        <w:tc>
          <w:tcPr>
            <w:tcW w:w="1484" w:type="dxa"/>
          </w:tcPr>
          <w:p w14:paraId="3786A222" w14:textId="77777777" w:rsidR="00C65431" w:rsidRPr="00EF714D" w:rsidRDefault="00C65431" w:rsidP="00D36BC2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  <w:vMerge/>
          </w:tcPr>
          <w:p w14:paraId="4306BEDA" w14:textId="77777777" w:rsidR="00C65431" w:rsidRPr="00EF714D" w:rsidRDefault="00C65431" w:rsidP="00D36BC2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74D49C7D" w14:textId="77777777" w:rsidR="00C65431" w:rsidRPr="00092603" w:rsidRDefault="00C65431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>Знати:</w:t>
            </w:r>
            <w:r w:rsidRPr="00092603">
              <w:rPr>
                <w:sz w:val="24"/>
                <w:szCs w:val="24"/>
                <w:lang w:val="uk-UA"/>
              </w:rPr>
              <w:t xml:space="preserve"> технічне оснащення підприємств харчування; загальні відомості про кухонні машини</w:t>
            </w:r>
            <w:r>
              <w:rPr>
                <w:sz w:val="24"/>
                <w:szCs w:val="24"/>
                <w:lang w:val="uk-UA"/>
              </w:rPr>
              <w:t xml:space="preserve">, універсальні кухонні машини, </w:t>
            </w:r>
            <w:r w:rsidRPr="00092603">
              <w:rPr>
                <w:sz w:val="24"/>
                <w:szCs w:val="24"/>
                <w:lang w:val="uk-UA"/>
              </w:rPr>
              <w:t xml:space="preserve">машини з електроприводом, ваговимірювального устаткування, машини для замісу тіста та збивання продуктів, </w:t>
            </w:r>
            <w:r w:rsidRPr="00092603">
              <w:rPr>
                <w:sz w:val="24"/>
                <w:szCs w:val="24"/>
                <w:lang w:val="uk-UA"/>
              </w:rPr>
              <w:lastRenderedPageBreak/>
              <w:t>машин для обробки тіста та напівфабрикатів, холодильного устаткування, теплового устаткування та правила експлуатації.</w:t>
            </w:r>
          </w:p>
          <w:p w14:paraId="1B846BD0" w14:textId="77777777" w:rsidR="00C65431" w:rsidRPr="00092603" w:rsidRDefault="00C65431" w:rsidP="00D36BC2">
            <w:pPr>
              <w:pStyle w:val="ad"/>
              <w:rPr>
                <w:color w:val="auto"/>
                <w:sz w:val="24"/>
                <w:szCs w:val="24"/>
                <w:lang w:val="uk-UA"/>
              </w:rPr>
            </w:pPr>
            <w:r w:rsidRPr="00092603">
              <w:rPr>
                <w:b/>
                <w:color w:val="auto"/>
                <w:sz w:val="24"/>
                <w:szCs w:val="24"/>
                <w:lang w:val="uk-UA"/>
              </w:rPr>
              <w:t>Уміти</w:t>
            </w:r>
            <w:r w:rsidRPr="00092603">
              <w:rPr>
                <w:color w:val="auto"/>
                <w:sz w:val="24"/>
                <w:szCs w:val="24"/>
                <w:lang w:val="uk-UA"/>
              </w:rPr>
              <w:t>: підготувати д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о роботи, безпечно розташувати </w:t>
            </w:r>
            <w:r w:rsidRPr="00092603">
              <w:rPr>
                <w:color w:val="auto"/>
                <w:sz w:val="24"/>
                <w:szCs w:val="24"/>
                <w:lang w:val="uk-UA"/>
              </w:rPr>
              <w:t>та безпечно користуватись устаткуванням: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кухонними машинами, універсальними кухонними машинами, машинами з електроприводом</w:t>
            </w:r>
            <w:r>
              <w:rPr>
                <w:sz w:val="24"/>
                <w:szCs w:val="24"/>
                <w:lang w:val="uk-UA"/>
              </w:rPr>
              <w:t xml:space="preserve">; </w:t>
            </w:r>
            <w:r w:rsidRPr="00092603">
              <w:rPr>
                <w:sz w:val="24"/>
                <w:szCs w:val="24"/>
                <w:lang w:val="uk-UA"/>
              </w:rPr>
              <w:t>ваговимірювальним устаткуванням,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механізмами для підготовки сировини,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машинами для замісу тіста та збивання продуктів, машинами для обробки тіста та напівфабрикатів,  холодильним устаткуванням, тепловим устаткуванням;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вирішувати проблемні ситуації, при виникненні їх в процесі роботи</w:t>
            </w:r>
          </w:p>
        </w:tc>
        <w:tc>
          <w:tcPr>
            <w:tcW w:w="1155" w:type="dxa"/>
            <w:vMerge/>
          </w:tcPr>
          <w:p w14:paraId="4228BC8A" w14:textId="77777777" w:rsidR="00C65431" w:rsidRPr="00EF714D" w:rsidRDefault="00C6543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vMerge/>
          </w:tcPr>
          <w:p w14:paraId="2FD5D9E4" w14:textId="77777777" w:rsidR="00C65431" w:rsidRDefault="00C65431" w:rsidP="000F17F1">
            <w:pPr>
              <w:rPr>
                <w:lang w:val="uk-UA" w:eastAsia="ru-RU"/>
              </w:rPr>
            </w:pPr>
          </w:p>
        </w:tc>
      </w:tr>
      <w:tr w:rsidR="00972B35" w14:paraId="673D0E73" w14:textId="77777777" w:rsidTr="001A6162">
        <w:tc>
          <w:tcPr>
            <w:tcW w:w="1101" w:type="dxa"/>
          </w:tcPr>
          <w:p w14:paraId="4DB87DBD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ЗПК.7</w:t>
            </w:r>
          </w:p>
        </w:tc>
        <w:tc>
          <w:tcPr>
            <w:tcW w:w="1918" w:type="dxa"/>
          </w:tcPr>
          <w:p w14:paraId="39BCA77C" w14:textId="77777777" w:rsidR="00972B35" w:rsidRPr="00092603" w:rsidRDefault="00972B35" w:rsidP="00D36BC2">
            <w:pPr>
              <w:pStyle w:val="ad"/>
              <w:rPr>
                <w:iCs/>
                <w:sz w:val="24"/>
                <w:szCs w:val="24"/>
                <w:lang w:val="uk-UA"/>
              </w:rPr>
            </w:pPr>
            <w:r w:rsidRPr="00092603">
              <w:rPr>
                <w:iCs/>
                <w:sz w:val="24"/>
                <w:szCs w:val="24"/>
                <w:lang w:val="uk-UA"/>
              </w:rPr>
              <w:t xml:space="preserve">Оволодіння </w:t>
            </w:r>
            <w:r>
              <w:rPr>
                <w:iCs/>
                <w:sz w:val="24"/>
                <w:szCs w:val="24"/>
                <w:lang w:val="uk-UA"/>
              </w:rPr>
              <w:t>основ</w:t>
            </w:r>
            <w:r w:rsidRPr="00092603">
              <w:rPr>
                <w:iCs/>
                <w:sz w:val="24"/>
                <w:szCs w:val="24"/>
                <w:lang w:val="uk-UA"/>
              </w:rPr>
              <w:t xml:space="preserve">ами </w:t>
            </w:r>
            <w:r>
              <w:rPr>
                <w:iCs/>
                <w:sz w:val="24"/>
                <w:szCs w:val="24"/>
                <w:lang w:val="uk-UA"/>
              </w:rPr>
              <w:t>англійської</w:t>
            </w:r>
            <w:r w:rsidRPr="00092603">
              <w:rPr>
                <w:iCs/>
                <w:sz w:val="24"/>
                <w:szCs w:val="24"/>
                <w:lang w:val="uk-UA"/>
              </w:rPr>
              <w:t xml:space="preserve"> мов</w:t>
            </w:r>
            <w:r>
              <w:rPr>
                <w:iCs/>
                <w:sz w:val="24"/>
                <w:szCs w:val="24"/>
                <w:lang w:val="uk-UA"/>
              </w:rPr>
              <w:t xml:space="preserve">и </w:t>
            </w:r>
            <w:r w:rsidRPr="00092603">
              <w:rPr>
                <w:iCs/>
                <w:sz w:val="24"/>
                <w:szCs w:val="24"/>
                <w:lang w:val="uk-UA"/>
              </w:rPr>
              <w:t>за професійним спрямуванням</w:t>
            </w:r>
          </w:p>
        </w:tc>
        <w:tc>
          <w:tcPr>
            <w:tcW w:w="1484" w:type="dxa"/>
          </w:tcPr>
          <w:p w14:paraId="15720223" w14:textId="77777777" w:rsidR="00972B35" w:rsidRPr="00EF714D" w:rsidRDefault="00972B35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51C8B422" w14:textId="77777777" w:rsidR="00972B35" w:rsidRPr="00EF714D" w:rsidRDefault="00972B35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72B35">
              <w:rPr>
                <w:rFonts w:ascii="Times New Roman" w:hAnsi="Times New Roman" w:cs="Times New Roman"/>
                <w:lang w:val="uk-UA" w:eastAsia="ru-RU"/>
              </w:rPr>
              <w:t>Іноземна мова за професійним спрямуванням</w:t>
            </w:r>
          </w:p>
        </w:tc>
        <w:tc>
          <w:tcPr>
            <w:tcW w:w="6663" w:type="dxa"/>
          </w:tcPr>
          <w:p w14:paraId="1BB357C4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>Знати:</w:t>
            </w:r>
            <w:r w:rsidRPr="00092603">
              <w:rPr>
                <w:sz w:val="24"/>
                <w:szCs w:val="24"/>
                <w:lang w:val="uk-UA"/>
              </w:rPr>
              <w:t xml:space="preserve"> назви технологічних процесів;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кухонні механізми, обладнання, інструменти, посуд, меблі, відповідно до закладів ресторанного господарства;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назви овочів, фруктів, я</w:t>
            </w:r>
            <w:r w:rsidRPr="00092603">
              <w:rPr>
                <w:spacing w:val="-2"/>
                <w:sz w:val="24"/>
                <w:szCs w:val="24"/>
                <w:lang w:val="uk-UA"/>
              </w:rPr>
              <w:t>гід, грибів, напоїв, спецій та</w:t>
            </w:r>
            <w:r w:rsidRPr="00092603">
              <w:rPr>
                <w:sz w:val="24"/>
                <w:szCs w:val="24"/>
                <w:lang w:val="uk-UA"/>
              </w:rPr>
              <w:t xml:space="preserve"> пряних трав;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назви борошняних і кондитерських виробів, видів тіста, начинок;</w:t>
            </w:r>
            <w:r>
              <w:rPr>
                <w:sz w:val="24"/>
                <w:szCs w:val="24"/>
                <w:lang w:val="uk-UA"/>
              </w:rPr>
              <w:t xml:space="preserve"> тематичні вислови</w:t>
            </w:r>
            <w:r w:rsidRPr="00092603">
              <w:rPr>
                <w:sz w:val="24"/>
                <w:szCs w:val="24"/>
                <w:lang w:val="uk-UA"/>
              </w:rPr>
              <w:t xml:space="preserve"> і діалоги з професійної спрямованості.</w:t>
            </w:r>
          </w:p>
          <w:p w14:paraId="4A3AC4C2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sz w:val="24"/>
                <w:szCs w:val="24"/>
                <w:lang w:val="uk-UA"/>
              </w:rPr>
              <w:t>заповнити анкету, складати резюме при прийомі на роботу;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використовувати професійну лексику при спілкуванні;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складати технологічні картки;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перекласти рецепти;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описати технологію приготування кондитерського виробу;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використовувати тематичні вислови під ча</w:t>
            </w:r>
            <w:r>
              <w:rPr>
                <w:sz w:val="24"/>
                <w:szCs w:val="24"/>
                <w:lang w:val="uk-UA"/>
              </w:rPr>
              <w:t xml:space="preserve">с обслуговування відвідувачів </w:t>
            </w:r>
            <w:proofErr w:type="spellStart"/>
            <w:r>
              <w:rPr>
                <w:sz w:val="24"/>
                <w:szCs w:val="24"/>
                <w:lang w:val="uk-UA"/>
              </w:rPr>
              <w:t>у</w:t>
            </w:r>
            <w:r w:rsidRPr="00092603">
              <w:rPr>
                <w:sz w:val="24"/>
                <w:szCs w:val="24"/>
                <w:lang w:val="uk-UA"/>
              </w:rPr>
              <w:t>закладах</w:t>
            </w:r>
            <w:proofErr w:type="spellEnd"/>
            <w:r w:rsidRPr="00092603">
              <w:rPr>
                <w:sz w:val="24"/>
                <w:szCs w:val="24"/>
                <w:lang w:val="uk-UA"/>
              </w:rPr>
              <w:t xml:space="preserve"> ресторанного господарства</w:t>
            </w:r>
          </w:p>
        </w:tc>
        <w:tc>
          <w:tcPr>
            <w:tcW w:w="1155" w:type="dxa"/>
          </w:tcPr>
          <w:p w14:paraId="4B9B160D" w14:textId="77777777" w:rsidR="00972B35" w:rsidRPr="00EF714D" w:rsidRDefault="00C6543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993" w:type="dxa"/>
          </w:tcPr>
          <w:p w14:paraId="17A9C6D1" w14:textId="77777777" w:rsidR="00972B35" w:rsidRDefault="00972B35" w:rsidP="000F17F1">
            <w:pPr>
              <w:rPr>
                <w:lang w:val="uk-UA" w:eastAsia="ru-RU"/>
              </w:rPr>
            </w:pPr>
          </w:p>
        </w:tc>
      </w:tr>
      <w:tr w:rsidR="00972B35" w14:paraId="3CE8F3F3" w14:textId="77777777" w:rsidTr="001A6162">
        <w:tc>
          <w:tcPr>
            <w:tcW w:w="1101" w:type="dxa"/>
          </w:tcPr>
          <w:p w14:paraId="2C603968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ЗПК.8</w:t>
            </w:r>
          </w:p>
        </w:tc>
        <w:tc>
          <w:tcPr>
            <w:tcW w:w="1918" w:type="dxa"/>
          </w:tcPr>
          <w:p w14:paraId="02870647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 xml:space="preserve">Оволодіння </w:t>
            </w:r>
            <w:r>
              <w:rPr>
                <w:sz w:val="24"/>
                <w:szCs w:val="24"/>
                <w:lang w:val="uk-UA"/>
              </w:rPr>
              <w:t>основа</w:t>
            </w:r>
            <w:r w:rsidRPr="00092603">
              <w:rPr>
                <w:sz w:val="24"/>
                <w:szCs w:val="24"/>
                <w:lang w:val="uk-UA"/>
              </w:rPr>
              <w:t>ми нормативних документів господарського обліку, калькуляції та звітності</w:t>
            </w:r>
          </w:p>
        </w:tc>
        <w:tc>
          <w:tcPr>
            <w:tcW w:w="1484" w:type="dxa"/>
          </w:tcPr>
          <w:p w14:paraId="11088DD0" w14:textId="77777777" w:rsidR="00972B35" w:rsidRPr="00EF714D" w:rsidRDefault="00972B35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10352B00" w14:textId="77777777" w:rsidR="00972B35" w:rsidRPr="00EF714D" w:rsidRDefault="00972B35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72B35">
              <w:rPr>
                <w:rFonts w:ascii="Times New Roman" w:hAnsi="Times New Roman" w:cs="Times New Roman"/>
                <w:lang w:val="uk-UA" w:eastAsia="ru-RU"/>
              </w:rPr>
              <w:t>Облік, калькуляція та звітність</w:t>
            </w:r>
          </w:p>
        </w:tc>
        <w:tc>
          <w:tcPr>
            <w:tcW w:w="6663" w:type="dxa"/>
          </w:tcPr>
          <w:p w14:paraId="62BF5F96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>Знати:</w:t>
            </w:r>
            <w:r w:rsidRPr="00092603">
              <w:rPr>
                <w:sz w:val="24"/>
                <w:szCs w:val="24"/>
                <w:lang w:val="uk-UA"/>
              </w:rPr>
              <w:t xml:space="preserve"> загальні відомості про господарський облік; нормативні документи, документи обліку, калькуляції, звітності для підприємств </w:t>
            </w:r>
            <w:r w:rsidRPr="00092603">
              <w:rPr>
                <w:color w:val="auto"/>
                <w:sz w:val="24"/>
                <w:szCs w:val="24"/>
                <w:lang w:val="uk-UA"/>
              </w:rPr>
              <w:t>ресторанного господарства:</w:t>
            </w:r>
            <w:r w:rsidRPr="00092603">
              <w:rPr>
                <w:sz w:val="24"/>
                <w:szCs w:val="24"/>
                <w:lang w:val="uk-UA"/>
              </w:rPr>
              <w:t xml:space="preserve"> їх види, призначення, використання.</w:t>
            </w:r>
          </w:p>
          <w:p w14:paraId="62C2ED5C" w14:textId="77777777" w:rsidR="00972B35" w:rsidRPr="00092603" w:rsidRDefault="00972B35" w:rsidP="00D36BC2">
            <w:pPr>
              <w:pStyle w:val="ad"/>
              <w:ind w:right="-108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>Уміти:</w:t>
            </w:r>
            <w:r w:rsidRPr="00092603">
              <w:rPr>
                <w:sz w:val="24"/>
                <w:szCs w:val="24"/>
                <w:lang w:val="uk-UA"/>
              </w:rPr>
              <w:t xml:space="preserve"> користуватись нормативно-технологічною документацією, збірниками для господарського обліку;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користуватись збірником рецептур, технологічною карткою, калькуляційною карткою; визначити процентні величини; робити розрахунок сировини на необхідну кількість виробів</w:t>
            </w:r>
          </w:p>
        </w:tc>
        <w:tc>
          <w:tcPr>
            <w:tcW w:w="1155" w:type="dxa"/>
          </w:tcPr>
          <w:p w14:paraId="6B18C387" w14:textId="77777777" w:rsidR="00972B35" w:rsidRPr="00EF714D" w:rsidRDefault="00E54CCA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3011FB78" w14:textId="77777777" w:rsidR="00972B35" w:rsidRDefault="00972B35" w:rsidP="000F17F1">
            <w:pPr>
              <w:rPr>
                <w:lang w:val="uk-UA" w:eastAsia="ru-RU"/>
              </w:rPr>
            </w:pPr>
          </w:p>
        </w:tc>
      </w:tr>
      <w:tr w:rsidR="00972B35" w:rsidRPr="00116BF2" w14:paraId="30A8AE49" w14:textId="77777777" w:rsidTr="001A6162">
        <w:tc>
          <w:tcPr>
            <w:tcW w:w="1101" w:type="dxa"/>
          </w:tcPr>
          <w:p w14:paraId="4FE38472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ЗПК.9</w:t>
            </w:r>
          </w:p>
        </w:tc>
        <w:tc>
          <w:tcPr>
            <w:tcW w:w="1918" w:type="dxa"/>
          </w:tcPr>
          <w:p w14:paraId="665CFB14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 xml:space="preserve">Оволодіння </w:t>
            </w:r>
            <w:r>
              <w:rPr>
                <w:sz w:val="24"/>
                <w:szCs w:val="24"/>
                <w:lang w:val="uk-UA"/>
              </w:rPr>
              <w:t>основа</w:t>
            </w:r>
            <w:r w:rsidRPr="00092603">
              <w:rPr>
                <w:sz w:val="24"/>
                <w:szCs w:val="24"/>
                <w:lang w:val="uk-UA"/>
              </w:rPr>
              <w:t xml:space="preserve">ми </w:t>
            </w:r>
            <w:r w:rsidRPr="00092603">
              <w:rPr>
                <w:sz w:val="24"/>
                <w:szCs w:val="24"/>
                <w:lang w:val="uk-UA"/>
              </w:rPr>
              <w:lastRenderedPageBreak/>
              <w:t>організації виробництва та обслуговування</w:t>
            </w:r>
          </w:p>
        </w:tc>
        <w:tc>
          <w:tcPr>
            <w:tcW w:w="1484" w:type="dxa"/>
          </w:tcPr>
          <w:p w14:paraId="18191D2A" w14:textId="77777777" w:rsidR="00972B35" w:rsidRPr="00EF714D" w:rsidRDefault="00972B35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16808125" w14:textId="77777777" w:rsidR="00972B35" w:rsidRPr="00EF714D" w:rsidRDefault="00972B35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72B35">
              <w:rPr>
                <w:rFonts w:ascii="Times New Roman" w:hAnsi="Times New Roman" w:cs="Times New Roman"/>
                <w:lang w:val="uk-UA" w:eastAsia="ru-RU"/>
              </w:rPr>
              <w:t>Організація виробництва та обслуговування</w:t>
            </w:r>
          </w:p>
        </w:tc>
        <w:tc>
          <w:tcPr>
            <w:tcW w:w="6663" w:type="dxa"/>
          </w:tcPr>
          <w:p w14:paraId="5AE71459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sz w:val="24"/>
                <w:szCs w:val="24"/>
                <w:lang w:val="uk-UA"/>
              </w:rPr>
              <w:t>кваліфікаційні вимоги до професійних працівників різ</w:t>
            </w:r>
            <w:r>
              <w:rPr>
                <w:sz w:val="24"/>
                <w:szCs w:val="24"/>
                <w:lang w:val="uk-UA"/>
              </w:rPr>
              <w:t>них розрядів з професії</w:t>
            </w:r>
            <w:r w:rsidRPr="00092603">
              <w:rPr>
                <w:sz w:val="24"/>
                <w:szCs w:val="24"/>
                <w:lang w:val="uk-UA"/>
              </w:rPr>
              <w:t>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 xml:space="preserve">класифікацію закладів підприємств </w:t>
            </w:r>
            <w:r w:rsidRPr="00092603">
              <w:rPr>
                <w:sz w:val="24"/>
                <w:szCs w:val="24"/>
                <w:lang w:val="uk-UA"/>
              </w:rPr>
              <w:lastRenderedPageBreak/>
              <w:t>ресторанного господарства;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характеристику типів підприємств, специфіку їх роботи; організацію виробництва кондитерського цеху, його призначення, характеристики;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організацію постачання підприємств галузі; знання основ проведення бракеражу виробів.</w:t>
            </w:r>
          </w:p>
          <w:p w14:paraId="6E04851A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>Уміти:</w:t>
            </w:r>
            <w:r w:rsidRPr="00092603">
              <w:rPr>
                <w:sz w:val="24"/>
                <w:szCs w:val="24"/>
                <w:lang w:val="uk-UA"/>
              </w:rPr>
              <w:t xml:space="preserve"> поєднувати торгівельні та виробничі функції; організувати робоче місце відповідно до типу виконання робіт</w:t>
            </w:r>
          </w:p>
        </w:tc>
        <w:tc>
          <w:tcPr>
            <w:tcW w:w="1155" w:type="dxa"/>
          </w:tcPr>
          <w:p w14:paraId="3E73306E" w14:textId="77777777" w:rsidR="00972B35" w:rsidRPr="00EF714D" w:rsidRDefault="00A84083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3</w:t>
            </w:r>
          </w:p>
        </w:tc>
        <w:tc>
          <w:tcPr>
            <w:tcW w:w="993" w:type="dxa"/>
          </w:tcPr>
          <w:p w14:paraId="6415BAB5" w14:textId="77777777" w:rsidR="00972B35" w:rsidRDefault="00972B35" w:rsidP="000F17F1">
            <w:pPr>
              <w:rPr>
                <w:lang w:val="uk-UA" w:eastAsia="ru-RU"/>
              </w:rPr>
            </w:pPr>
          </w:p>
        </w:tc>
      </w:tr>
      <w:tr w:rsidR="00972B35" w14:paraId="675B8E02" w14:textId="77777777" w:rsidTr="001A6162">
        <w:tc>
          <w:tcPr>
            <w:tcW w:w="1101" w:type="dxa"/>
          </w:tcPr>
          <w:p w14:paraId="5232FC03" w14:textId="77777777" w:rsidR="00972B35" w:rsidRPr="00092603" w:rsidRDefault="00972B35" w:rsidP="00D36BC2">
            <w:pPr>
              <w:pStyle w:val="ad"/>
              <w:ind w:left="-108" w:right="-177"/>
              <w:jc w:val="center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ЗПК.10</w:t>
            </w:r>
          </w:p>
        </w:tc>
        <w:tc>
          <w:tcPr>
            <w:tcW w:w="1918" w:type="dxa"/>
          </w:tcPr>
          <w:p w14:paraId="08FAE299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Оволодіння основами товарознавства та технології приготування борошняних кондитерських виробів</w:t>
            </w:r>
          </w:p>
        </w:tc>
        <w:tc>
          <w:tcPr>
            <w:tcW w:w="1484" w:type="dxa"/>
          </w:tcPr>
          <w:p w14:paraId="1BD3C374" w14:textId="77777777" w:rsidR="00972B35" w:rsidRPr="00EF714D" w:rsidRDefault="00972B35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25FDF1A3" w14:textId="77777777" w:rsidR="00972B35" w:rsidRPr="00EF714D" w:rsidRDefault="00972B35" w:rsidP="00D36BC2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72B35">
              <w:rPr>
                <w:rFonts w:ascii="Times New Roman" w:hAnsi="Times New Roman" w:cs="Times New Roman"/>
                <w:lang w:val="uk-UA" w:eastAsia="ru-RU"/>
              </w:rPr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6663" w:type="dxa"/>
          </w:tcPr>
          <w:p w14:paraId="1A2BD268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>Знати</w:t>
            </w:r>
            <w:r w:rsidRPr="00092603">
              <w:rPr>
                <w:sz w:val="24"/>
                <w:szCs w:val="24"/>
                <w:lang w:val="uk-UA"/>
              </w:rPr>
              <w:t>: основні речовини харчових продуктів; характеристику основної та допоміжної сировини та підготовка її до виробництва;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види сировини та вимоги до якості сировини і напівфабрикатів;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терміни, умови зберігання сировини, напівфабрикатів, готової продукції;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правила та порядок складання та оздоблення готових борошняних кондитерських виробів готовими напівфабрикатами;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режим і тривалість випікання (смаження).</w:t>
            </w:r>
          </w:p>
          <w:p w14:paraId="1E33B19B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>Уміти</w:t>
            </w:r>
            <w:r w:rsidRPr="00092603">
              <w:rPr>
                <w:sz w:val="24"/>
                <w:szCs w:val="24"/>
                <w:lang w:val="uk-UA"/>
              </w:rPr>
              <w:t>: дотримуватись норм технологічного процесу; користуватись нормативно-технологічною документацією; визначати якість сировини, давати органолептичну оцінку якості; розраховувати кількість сировини;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підготувати сировину до виробництва; штампувати, формувати та відсаджувати вироби на листи; готувати сиропи до просочування;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обробляти отримані напівфабрикати;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складати та оздоблювати готові борошняні кондитерські вироби готовими напівфабрикатами</w:t>
            </w:r>
          </w:p>
        </w:tc>
        <w:tc>
          <w:tcPr>
            <w:tcW w:w="1155" w:type="dxa"/>
          </w:tcPr>
          <w:p w14:paraId="40314846" w14:textId="77777777" w:rsidR="00972B35" w:rsidRPr="00EF714D" w:rsidRDefault="00116BF2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993" w:type="dxa"/>
          </w:tcPr>
          <w:p w14:paraId="3DAE6B6A" w14:textId="77777777" w:rsidR="00972B35" w:rsidRDefault="00972B35" w:rsidP="000F17F1">
            <w:pPr>
              <w:rPr>
                <w:lang w:val="uk-UA" w:eastAsia="ru-RU"/>
              </w:rPr>
            </w:pPr>
          </w:p>
        </w:tc>
      </w:tr>
      <w:tr w:rsidR="00972B35" w:rsidRPr="00116BF2" w14:paraId="1BD4DA83" w14:textId="77777777" w:rsidTr="001A6162">
        <w:tc>
          <w:tcPr>
            <w:tcW w:w="1101" w:type="dxa"/>
          </w:tcPr>
          <w:p w14:paraId="3E63CE06" w14:textId="77777777" w:rsidR="00972B35" w:rsidRPr="00092603" w:rsidRDefault="00972B35" w:rsidP="00D36BC2">
            <w:pPr>
              <w:pStyle w:val="ad"/>
              <w:ind w:left="-108" w:right="-36"/>
              <w:jc w:val="center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ЗПК.12</w:t>
            </w:r>
          </w:p>
        </w:tc>
        <w:tc>
          <w:tcPr>
            <w:tcW w:w="1918" w:type="dxa"/>
          </w:tcPr>
          <w:p w14:paraId="15E39A38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 xml:space="preserve">Оволодіння </w:t>
            </w:r>
            <w:r>
              <w:rPr>
                <w:sz w:val="24"/>
                <w:szCs w:val="24"/>
                <w:lang w:val="uk-UA"/>
              </w:rPr>
              <w:t>основа</w:t>
            </w:r>
            <w:r w:rsidRPr="00092603">
              <w:rPr>
                <w:sz w:val="24"/>
                <w:szCs w:val="24"/>
                <w:lang w:val="uk-UA"/>
              </w:rPr>
              <w:t xml:space="preserve">ми гігієни та санітарних вимог виробництва </w:t>
            </w:r>
          </w:p>
        </w:tc>
        <w:tc>
          <w:tcPr>
            <w:tcW w:w="1484" w:type="dxa"/>
          </w:tcPr>
          <w:p w14:paraId="57A0083F" w14:textId="77777777" w:rsidR="00972B35" w:rsidRPr="00EF714D" w:rsidRDefault="00972B35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316931AE" w14:textId="77777777" w:rsidR="00972B35" w:rsidRPr="00EF714D" w:rsidRDefault="00972B35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72B35">
              <w:rPr>
                <w:rFonts w:ascii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6663" w:type="dxa"/>
          </w:tcPr>
          <w:p w14:paraId="2BA39D0E" w14:textId="77777777" w:rsidR="00972B35" w:rsidRPr="00F11A32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>Знати:</w:t>
            </w:r>
            <w:r w:rsidRPr="00092603">
              <w:rPr>
                <w:sz w:val="24"/>
                <w:szCs w:val="24"/>
                <w:lang w:val="uk-UA"/>
              </w:rPr>
              <w:t xml:space="preserve"> основи гігієни та санітарії  на виробництві;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color w:val="auto"/>
                <w:sz w:val="24"/>
                <w:szCs w:val="24"/>
                <w:lang w:val="uk-UA"/>
              </w:rPr>
              <w:t>основи мікробіології; загальні характеристики мікроорганізмів;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color w:val="auto"/>
                <w:sz w:val="24"/>
                <w:szCs w:val="24"/>
                <w:lang w:val="uk-UA"/>
              </w:rPr>
              <w:t>харчові інфекції та їх профілактику;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color w:val="auto"/>
                <w:sz w:val="24"/>
                <w:szCs w:val="24"/>
                <w:lang w:val="uk-UA"/>
              </w:rPr>
              <w:t>харчові отруєння та їх профілактику;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color w:val="auto"/>
                <w:sz w:val="24"/>
                <w:szCs w:val="24"/>
                <w:lang w:val="uk-UA"/>
              </w:rPr>
              <w:t>глистяні захворювання та їх профілактику;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color w:val="auto"/>
                <w:sz w:val="24"/>
                <w:szCs w:val="24"/>
                <w:lang w:val="uk-UA"/>
              </w:rPr>
              <w:t>гігієнічні вимоги, санітарні вимоги до утримання підприємств ресторанного господарства; вимоги до виробничої санітарії та особистої гігієни працівників галузі;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color w:val="auto"/>
                <w:sz w:val="24"/>
                <w:szCs w:val="24"/>
                <w:lang w:val="uk-UA"/>
              </w:rPr>
              <w:t>гігієнічні вимоги до обладнання, інвентарю, посуду та пакувального матеріалу;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color w:val="auto"/>
                <w:sz w:val="24"/>
                <w:szCs w:val="24"/>
                <w:lang w:val="uk-UA"/>
              </w:rPr>
              <w:t>санітарні вимоги до кулінарної обробки харчових продуктів.</w:t>
            </w:r>
          </w:p>
          <w:p w14:paraId="3ECCE872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>Уміти</w:t>
            </w:r>
            <w:r w:rsidRPr="00092603">
              <w:rPr>
                <w:sz w:val="24"/>
                <w:szCs w:val="24"/>
                <w:lang w:val="uk-UA"/>
              </w:rPr>
              <w:t>: виконувати вимоги гігієни і санітарії при роботі на підприємствах, при виробництві кондитерських виробів;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дотримуватись норм особистої гігієни</w:t>
            </w:r>
          </w:p>
        </w:tc>
        <w:tc>
          <w:tcPr>
            <w:tcW w:w="1155" w:type="dxa"/>
          </w:tcPr>
          <w:p w14:paraId="55FE2665" w14:textId="77777777" w:rsidR="00972B35" w:rsidRPr="00EF714D" w:rsidRDefault="00C6543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993" w:type="dxa"/>
          </w:tcPr>
          <w:p w14:paraId="1213C763" w14:textId="77777777" w:rsidR="00972B35" w:rsidRDefault="00972B35" w:rsidP="000F17F1">
            <w:pPr>
              <w:rPr>
                <w:lang w:val="uk-UA" w:eastAsia="ru-RU"/>
              </w:rPr>
            </w:pPr>
          </w:p>
        </w:tc>
      </w:tr>
      <w:tr w:rsidR="00972B35" w:rsidRPr="00116BF2" w14:paraId="0BE69475" w14:textId="77777777" w:rsidTr="001A6162">
        <w:tc>
          <w:tcPr>
            <w:tcW w:w="1101" w:type="dxa"/>
          </w:tcPr>
          <w:p w14:paraId="4FCF9A3F" w14:textId="77777777" w:rsidR="00972B35" w:rsidRPr="00092603" w:rsidRDefault="00972B35" w:rsidP="00D36BC2">
            <w:pPr>
              <w:pStyle w:val="ad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lastRenderedPageBreak/>
              <w:t>ЗПК.13</w:t>
            </w:r>
          </w:p>
        </w:tc>
        <w:tc>
          <w:tcPr>
            <w:tcW w:w="1918" w:type="dxa"/>
          </w:tcPr>
          <w:p w14:paraId="6A5D47BD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Оволодіння основ</w:t>
            </w:r>
            <w:r>
              <w:rPr>
                <w:sz w:val="24"/>
                <w:szCs w:val="24"/>
                <w:lang w:val="uk-UA"/>
              </w:rPr>
              <w:t>ами</w:t>
            </w:r>
            <w:r w:rsidRPr="00092603">
              <w:rPr>
                <w:sz w:val="24"/>
                <w:szCs w:val="24"/>
                <w:lang w:val="uk-UA"/>
              </w:rPr>
              <w:t xml:space="preserve"> малювання та ліплення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iCs/>
                <w:sz w:val="24"/>
                <w:szCs w:val="24"/>
                <w:lang w:val="uk-UA"/>
              </w:rPr>
              <w:t>за професійним спрямуванням</w:t>
            </w:r>
          </w:p>
        </w:tc>
        <w:tc>
          <w:tcPr>
            <w:tcW w:w="1484" w:type="dxa"/>
          </w:tcPr>
          <w:p w14:paraId="17960A3C" w14:textId="77777777" w:rsidR="00972B35" w:rsidRPr="00EF714D" w:rsidRDefault="00972B35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72135AD6" w14:textId="77777777" w:rsidR="00972B35" w:rsidRPr="00EF714D" w:rsidRDefault="00972B35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72B35">
              <w:rPr>
                <w:rFonts w:ascii="Times New Roman" w:hAnsi="Times New Roman" w:cs="Times New Roman"/>
                <w:lang w:val="uk-UA" w:eastAsia="ru-RU"/>
              </w:rPr>
              <w:t>Малювання та ліплення</w:t>
            </w:r>
          </w:p>
        </w:tc>
        <w:tc>
          <w:tcPr>
            <w:tcW w:w="6663" w:type="dxa"/>
          </w:tcPr>
          <w:p w14:paraId="6B90C90A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>Знати</w:t>
            </w:r>
            <w:r w:rsidRPr="00092603">
              <w:rPr>
                <w:sz w:val="24"/>
                <w:szCs w:val="24"/>
                <w:lang w:val="uk-UA"/>
              </w:rPr>
              <w:t>: основи малювання та ліплення;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мати поняття про колір;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техніку малювання геометричних фігур;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 xml:space="preserve">техніку малювання орнаменту; техніку </w:t>
            </w:r>
            <w:proofErr w:type="spellStart"/>
            <w:r w:rsidRPr="00092603">
              <w:rPr>
                <w:sz w:val="24"/>
                <w:szCs w:val="24"/>
                <w:lang w:val="uk-UA"/>
              </w:rPr>
              <w:t>малюваннярослин</w:t>
            </w:r>
            <w:proofErr w:type="spellEnd"/>
            <w:r w:rsidRPr="00092603">
              <w:rPr>
                <w:sz w:val="24"/>
                <w:szCs w:val="24"/>
                <w:lang w:val="uk-UA"/>
              </w:rPr>
              <w:t>.</w:t>
            </w:r>
          </w:p>
          <w:p w14:paraId="2C7D63DE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>Уміти:</w:t>
            </w:r>
            <w:r w:rsidRPr="00092603">
              <w:rPr>
                <w:sz w:val="24"/>
                <w:szCs w:val="24"/>
                <w:lang w:val="uk-UA"/>
              </w:rPr>
              <w:t xml:space="preserve"> малювати геометричні фігури;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малювати орнамент, прикраси з орнаменту;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малювати листя різної форми, квіти, фрукти, овочі; наносити трафаретний малюнок однією фарбою та з нескладним поєднанням фарб</w:t>
            </w:r>
          </w:p>
        </w:tc>
        <w:tc>
          <w:tcPr>
            <w:tcW w:w="1155" w:type="dxa"/>
          </w:tcPr>
          <w:p w14:paraId="616D1064" w14:textId="77777777" w:rsidR="00972B35" w:rsidRPr="00EF714D" w:rsidRDefault="00D44CDE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301AB6E1" w14:textId="77777777" w:rsidR="00972B35" w:rsidRDefault="00972B35" w:rsidP="000F17F1">
            <w:pPr>
              <w:rPr>
                <w:lang w:val="uk-UA" w:eastAsia="ru-RU"/>
              </w:rPr>
            </w:pPr>
          </w:p>
        </w:tc>
      </w:tr>
      <w:tr w:rsidR="00972B35" w:rsidRPr="00116BF2" w14:paraId="005B51A9" w14:textId="77777777" w:rsidTr="001A6162">
        <w:tc>
          <w:tcPr>
            <w:tcW w:w="1101" w:type="dxa"/>
          </w:tcPr>
          <w:p w14:paraId="27DA0141" w14:textId="77777777" w:rsidR="00972B35" w:rsidRPr="00092603" w:rsidRDefault="00972B35" w:rsidP="00D36BC2">
            <w:pPr>
              <w:pStyle w:val="ad"/>
              <w:ind w:left="-108" w:right="-177"/>
              <w:jc w:val="center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ЗПК.14</w:t>
            </w:r>
          </w:p>
        </w:tc>
        <w:tc>
          <w:tcPr>
            <w:tcW w:w="1918" w:type="dxa"/>
          </w:tcPr>
          <w:p w14:paraId="716EEFA7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092603">
              <w:rPr>
                <w:sz w:val="24"/>
                <w:szCs w:val="24"/>
                <w:lang w:val="uk-UA"/>
              </w:rPr>
              <w:t>отримання вимог охорони праці</w:t>
            </w:r>
          </w:p>
        </w:tc>
        <w:tc>
          <w:tcPr>
            <w:tcW w:w="1484" w:type="dxa"/>
          </w:tcPr>
          <w:p w14:paraId="47ECE017" w14:textId="77777777" w:rsidR="00972B35" w:rsidRPr="00EF714D" w:rsidRDefault="00972B35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655DA719" w14:textId="77777777" w:rsidR="00972B35" w:rsidRPr="00EF714D" w:rsidRDefault="00972B35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</w:tcPr>
          <w:p w14:paraId="54E054A1" w14:textId="77777777" w:rsidR="00972B35" w:rsidRPr="00F11A32" w:rsidRDefault="00972B35" w:rsidP="00D36BC2">
            <w:pPr>
              <w:pStyle w:val="ad"/>
              <w:rPr>
                <w:bCs/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bCs/>
                <w:sz w:val="24"/>
                <w:szCs w:val="24"/>
                <w:lang w:val="uk-UA"/>
              </w:rPr>
              <w:t>вимоги нормативних актів про охорону праці;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вимоги інструкцій підприємства з охорони праці та пожежної безпеки;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вимоги ОП до організації робочого місця;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 xml:space="preserve">правила технічної експлуатації устаткування, що </w:t>
            </w:r>
            <w:proofErr w:type="spellStart"/>
            <w:r w:rsidRPr="00092603">
              <w:rPr>
                <w:sz w:val="24"/>
                <w:szCs w:val="24"/>
                <w:lang w:val="uk-UA"/>
              </w:rPr>
              <w:t>бслуговується</w:t>
            </w:r>
            <w:proofErr w:type="spellEnd"/>
            <w:r w:rsidRPr="00092603">
              <w:rPr>
                <w:sz w:val="24"/>
                <w:szCs w:val="24"/>
                <w:lang w:val="uk-UA"/>
              </w:rPr>
              <w:t>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вимоги до електробезпеки;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вимоги пожежної безпеки;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вимоги санітарії і гігієни;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причини нещасних випадків на підприємстві;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план ліквідації аварійних ситуацій та їх наслідків;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правила та засоби надання долікарської допомоги потерпілим у разі нещасних випадків на виробництві.</w:t>
            </w:r>
          </w:p>
          <w:p w14:paraId="3D1B8991" w14:textId="77777777" w:rsidR="00972B35" w:rsidRPr="00092603" w:rsidRDefault="00972B35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sz w:val="24"/>
                <w:szCs w:val="24"/>
                <w:lang w:val="uk-UA"/>
              </w:rPr>
              <w:t>організовувати робоче місце відповідно до вимог ОП в галузі;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забезпечувати особисту безпеку в процесі виконання робіт; застосовувати первинні засоби пожежогасіння;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безпечно експлуатувати машини та обладнання на робочому місці, в процесі виконання посадових обов’язків;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визначати необхідні засоби індивідуального та колективного захисту, їх справність;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правильно застосовувати засоби індивідуального захисту;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розрізняти види аварій, діяти при аваріях та усувати їх наслідки;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>надавати долікарську допомогу потерпілим у разі нещасних випадків на виробництві;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bCs/>
                <w:sz w:val="24"/>
                <w:szCs w:val="24"/>
                <w:lang w:val="uk-UA"/>
              </w:rPr>
              <w:t>використовувати, в разі необхідності, засоби попередження і усунення виробничих, природних непередбачених явищ (пожежі, аварії, повені тощо)</w:t>
            </w:r>
          </w:p>
        </w:tc>
        <w:tc>
          <w:tcPr>
            <w:tcW w:w="1155" w:type="dxa"/>
          </w:tcPr>
          <w:p w14:paraId="64795AC9" w14:textId="77777777" w:rsidR="00972B35" w:rsidRPr="00EF714D" w:rsidRDefault="0010365D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993" w:type="dxa"/>
          </w:tcPr>
          <w:p w14:paraId="1E9CCC6E" w14:textId="77777777" w:rsidR="00972B35" w:rsidRDefault="00972B35" w:rsidP="000F17F1">
            <w:pPr>
              <w:rPr>
                <w:lang w:val="uk-UA" w:eastAsia="ru-RU"/>
              </w:rPr>
            </w:pPr>
          </w:p>
        </w:tc>
      </w:tr>
      <w:tr w:rsidR="00972B35" w14:paraId="3D98CCBD" w14:textId="77777777" w:rsidTr="001A6162">
        <w:tc>
          <w:tcPr>
            <w:tcW w:w="15156" w:type="dxa"/>
            <w:gridSpan w:val="7"/>
          </w:tcPr>
          <w:p w14:paraId="4A586EA0" w14:textId="77777777" w:rsidR="00972B35" w:rsidRPr="0040012E" w:rsidRDefault="00972B35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Професійно-теоретична підготовка</w:t>
            </w:r>
          </w:p>
        </w:tc>
      </w:tr>
      <w:tr w:rsidR="00467CFA" w:rsidRPr="00116BF2" w14:paraId="2E058ECF" w14:textId="77777777" w:rsidTr="001A6162">
        <w:trPr>
          <w:trHeight w:val="1470"/>
        </w:trPr>
        <w:tc>
          <w:tcPr>
            <w:tcW w:w="1101" w:type="dxa"/>
            <w:vMerge w:val="restart"/>
          </w:tcPr>
          <w:p w14:paraId="29F34401" w14:textId="77777777" w:rsidR="00467CFA" w:rsidRPr="00FE2BFE" w:rsidRDefault="00467CFA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2B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КНД-3.1</w:t>
            </w:r>
          </w:p>
        </w:tc>
        <w:tc>
          <w:tcPr>
            <w:tcW w:w="1918" w:type="dxa"/>
            <w:vMerge w:val="restart"/>
          </w:tcPr>
          <w:p w14:paraId="7484AFEE" w14:textId="77777777" w:rsidR="00467CFA" w:rsidRPr="00FE2BFE" w:rsidRDefault="00467CFA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E2BFE">
              <w:rPr>
                <w:rFonts w:ascii="Times New Roman" w:hAnsi="Times New Roman" w:cs="Times New Roman"/>
                <w:lang w:val="uk-UA" w:eastAsia="ru-RU"/>
              </w:rPr>
              <w:t>Приготування напівфабрикатів для борошняних кондитерських і булочних виробів</w:t>
            </w:r>
          </w:p>
        </w:tc>
        <w:tc>
          <w:tcPr>
            <w:tcW w:w="1484" w:type="dxa"/>
            <w:vMerge w:val="restart"/>
          </w:tcPr>
          <w:p w14:paraId="215E27F0" w14:textId="77777777" w:rsidR="00467CFA" w:rsidRPr="00FE2BFE" w:rsidRDefault="00467CFA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КНД-3.1.1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t>Приготування начинок</w:t>
            </w:r>
          </w:p>
        </w:tc>
        <w:tc>
          <w:tcPr>
            <w:tcW w:w="1842" w:type="dxa"/>
          </w:tcPr>
          <w:p w14:paraId="342EDA03" w14:textId="77777777" w:rsidR="00467CFA" w:rsidRPr="00FE2BFE" w:rsidRDefault="00467CFA" w:rsidP="00AB324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16BF2">
              <w:rPr>
                <w:rFonts w:ascii="Times New Roman" w:hAnsi="Times New Roman" w:cs="Times New Roman"/>
                <w:lang w:val="uk-UA" w:eastAsia="ru-RU"/>
              </w:rPr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6663" w:type="dxa"/>
            <w:vMerge w:val="restart"/>
          </w:tcPr>
          <w:p w14:paraId="046E64EF" w14:textId="77777777" w:rsidR="00467CFA" w:rsidRPr="00092603" w:rsidRDefault="00467CFA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sz w:val="24"/>
                <w:szCs w:val="24"/>
                <w:lang w:val="uk-UA"/>
              </w:rPr>
              <w:t>асортимент начинок в залежності від сировини; види начинок; хімічний склад, харчову цінність продуктів, які входять до складу начинок, їх кулінарну обробку, підготовку до використання;</w:t>
            </w:r>
          </w:p>
          <w:p w14:paraId="1A22CF03" w14:textId="77777777" w:rsidR="00467CFA" w:rsidRPr="00092603" w:rsidRDefault="00467CFA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 xml:space="preserve">вимоги до якості; технологію приготування різних видів начинок; терміни використання, зберігання, реалізації; </w:t>
            </w:r>
            <w:r w:rsidRPr="00092603">
              <w:rPr>
                <w:sz w:val="24"/>
                <w:szCs w:val="24"/>
                <w:lang w:val="uk-UA"/>
              </w:rPr>
              <w:lastRenderedPageBreak/>
              <w:t>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14:paraId="446C63AE" w14:textId="77777777" w:rsidR="00467CFA" w:rsidRPr="00092603" w:rsidRDefault="00467CFA" w:rsidP="00D36BC2">
            <w:pPr>
              <w:pStyle w:val="ad"/>
              <w:rPr>
                <w:sz w:val="24"/>
                <w:szCs w:val="24"/>
                <w:lang w:val="uk-UA" w:eastAsia="ar-SA"/>
              </w:rPr>
            </w:pPr>
            <w:proofErr w:type="spellStart"/>
            <w:r w:rsidRPr="00092603">
              <w:rPr>
                <w:b/>
                <w:sz w:val="24"/>
                <w:szCs w:val="24"/>
                <w:lang w:val="uk-UA"/>
              </w:rPr>
              <w:t>Умiти</w:t>
            </w:r>
            <w:proofErr w:type="spellEnd"/>
            <w:r w:rsidRPr="00092603">
              <w:rPr>
                <w:b/>
                <w:sz w:val="24"/>
                <w:szCs w:val="24"/>
                <w:lang w:val="uk-UA"/>
              </w:rPr>
              <w:t xml:space="preserve">: </w:t>
            </w:r>
            <w:r w:rsidRPr="00092603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eastAsia="Times New Roman"/>
                <w:sz w:val="24"/>
                <w:szCs w:val="24"/>
                <w:lang w:val="uk-UA" w:eastAsia="ar-SA"/>
              </w:rPr>
              <w:t xml:space="preserve">виготовляти різні види </w:t>
            </w:r>
            <w:r w:rsidRPr="00092603">
              <w:rPr>
                <w:sz w:val="24"/>
                <w:szCs w:val="24"/>
                <w:lang w:val="uk-UA" w:eastAsia="ar-SA"/>
              </w:rPr>
              <w:t>начинок</w:t>
            </w:r>
            <w:r w:rsidRPr="00092603">
              <w:rPr>
                <w:rFonts w:eastAsia="Times New Roman"/>
                <w:sz w:val="24"/>
                <w:szCs w:val="24"/>
                <w:lang w:val="uk-UA" w:eastAsia="ar-SA"/>
              </w:rPr>
              <w:t xml:space="preserve">  з дотриманням технологічних вимог; </w:t>
            </w:r>
            <w:r w:rsidRPr="00092603">
              <w:rPr>
                <w:sz w:val="24"/>
                <w:szCs w:val="24"/>
                <w:lang w:val="uk-UA"/>
              </w:rPr>
              <w:t xml:space="preserve">визначати якість начинок органолептичним методом; </w:t>
            </w:r>
            <w:proofErr w:type="spellStart"/>
            <w:r w:rsidRPr="00092603">
              <w:rPr>
                <w:iCs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92603">
              <w:rPr>
                <w:sz w:val="24"/>
                <w:szCs w:val="24"/>
                <w:lang w:val="uk-UA"/>
              </w:rPr>
              <w:t>дотримуватись вимог охорони праці, санітарії, особистої гігієни</w:t>
            </w:r>
          </w:p>
        </w:tc>
        <w:tc>
          <w:tcPr>
            <w:tcW w:w="1155" w:type="dxa"/>
          </w:tcPr>
          <w:p w14:paraId="0D38EFE4" w14:textId="77777777" w:rsidR="00467CFA" w:rsidRPr="00FE2BFE" w:rsidRDefault="009B6897" w:rsidP="00AB324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3</w:t>
            </w:r>
          </w:p>
        </w:tc>
        <w:tc>
          <w:tcPr>
            <w:tcW w:w="993" w:type="dxa"/>
          </w:tcPr>
          <w:p w14:paraId="5C57C3F6" w14:textId="77777777" w:rsidR="00467CFA" w:rsidRPr="00FE2BFE" w:rsidRDefault="004A30A8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467CFA" w:rsidRPr="00116BF2" w14:paraId="0A69CDCB" w14:textId="77777777" w:rsidTr="001A6162">
        <w:trPr>
          <w:trHeight w:val="623"/>
        </w:trPr>
        <w:tc>
          <w:tcPr>
            <w:tcW w:w="1101" w:type="dxa"/>
            <w:vMerge/>
          </w:tcPr>
          <w:p w14:paraId="264457E5" w14:textId="77777777" w:rsidR="00467CFA" w:rsidRPr="00FE2BFE" w:rsidRDefault="00467CFA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26ECA49D" w14:textId="77777777" w:rsidR="00467CFA" w:rsidRPr="00FE2BFE" w:rsidRDefault="00467CFA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5F73EC41" w14:textId="77777777" w:rsidR="00467CFA" w:rsidRDefault="00467CFA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7D3B75EA" w14:textId="77777777" w:rsidR="00467CFA" w:rsidRPr="00116BF2" w:rsidRDefault="00467CFA" w:rsidP="00AB324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27D56">
              <w:rPr>
                <w:rFonts w:ascii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6663" w:type="dxa"/>
            <w:vMerge/>
          </w:tcPr>
          <w:p w14:paraId="6D279F52" w14:textId="77777777" w:rsidR="00467CFA" w:rsidRPr="00092603" w:rsidRDefault="00467CFA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2417FCCF" w14:textId="77777777" w:rsidR="00467CFA" w:rsidRDefault="00467CFA" w:rsidP="00AB324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474A59F4" w14:textId="77777777" w:rsidR="00467CFA" w:rsidRPr="00FE2BFE" w:rsidRDefault="004A30A8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467CFA" w:rsidRPr="00116BF2" w14:paraId="582E6C3D" w14:textId="77777777" w:rsidTr="001A6162">
        <w:trPr>
          <w:trHeight w:val="578"/>
        </w:trPr>
        <w:tc>
          <w:tcPr>
            <w:tcW w:w="1101" w:type="dxa"/>
            <w:vMerge/>
          </w:tcPr>
          <w:p w14:paraId="1808AAA8" w14:textId="77777777" w:rsidR="00467CFA" w:rsidRPr="00FE2BFE" w:rsidRDefault="00467CFA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1F87B491" w14:textId="77777777" w:rsidR="00467CFA" w:rsidRPr="00FE2BFE" w:rsidRDefault="00467CFA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3426E7BB" w14:textId="77777777" w:rsidR="00467CFA" w:rsidRDefault="00467CFA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5394CE98" w14:textId="77777777" w:rsidR="00467CFA" w:rsidRPr="00116BF2" w:rsidRDefault="00467CFA" w:rsidP="00467CF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A84083">
              <w:rPr>
                <w:rFonts w:ascii="Times New Roman" w:hAnsi="Times New Roman" w:cs="Times New Roman"/>
                <w:lang w:val="uk-UA" w:eastAsia="ru-RU"/>
              </w:rPr>
              <w:t>Організація виробництва та обслуговування</w:t>
            </w:r>
          </w:p>
        </w:tc>
        <w:tc>
          <w:tcPr>
            <w:tcW w:w="6663" w:type="dxa"/>
            <w:vMerge/>
          </w:tcPr>
          <w:p w14:paraId="0EC67902" w14:textId="77777777" w:rsidR="00467CFA" w:rsidRPr="00092603" w:rsidRDefault="00467CFA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6F1D08C2" w14:textId="77777777" w:rsidR="00467CFA" w:rsidRDefault="00467CFA" w:rsidP="00AB324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47E5DBCF" w14:textId="77777777" w:rsidR="00467CFA" w:rsidRPr="00FE2BFE" w:rsidRDefault="00BA54E9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467CFA" w:rsidRPr="00116BF2" w14:paraId="3EDADD91" w14:textId="77777777" w:rsidTr="001A6162">
        <w:trPr>
          <w:trHeight w:val="663"/>
        </w:trPr>
        <w:tc>
          <w:tcPr>
            <w:tcW w:w="1101" w:type="dxa"/>
            <w:vMerge/>
          </w:tcPr>
          <w:p w14:paraId="07FB4A6A" w14:textId="77777777" w:rsidR="00467CFA" w:rsidRPr="00FE2BFE" w:rsidRDefault="00467CFA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4E626759" w14:textId="77777777" w:rsidR="00467CFA" w:rsidRPr="00FE2BFE" w:rsidRDefault="00467CFA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3023ACEE" w14:textId="77777777" w:rsidR="00467CFA" w:rsidRDefault="00467CFA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63ADFA01" w14:textId="77777777" w:rsidR="00467CFA" w:rsidRPr="00A84083" w:rsidRDefault="00467CFA" w:rsidP="00467CFA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6663" w:type="dxa"/>
            <w:vMerge/>
          </w:tcPr>
          <w:p w14:paraId="245CE683" w14:textId="77777777" w:rsidR="00467CFA" w:rsidRPr="00092603" w:rsidRDefault="00467CFA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1B03E385" w14:textId="77777777" w:rsidR="00467CFA" w:rsidRDefault="00467CFA" w:rsidP="00AB324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7F3C1411" w14:textId="77777777" w:rsidR="00467CFA" w:rsidRPr="00FE2BFE" w:rsidRDefault="00467CFA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467CFA" w:rsidRPr="00116BF2" w14:paraId="31E15D17" w14:textId="77777777" w:rsidTr="001A6162">
        <w:trPr>
          <w:trHeight w:val="1935"/>
        </w:trPr>
        <w:tc>
          <w:tcPr>
            <w:tcW w:w="1101" w:type="dxa"/>
            <w:vMerge/>
          </w:tcPr>
          <w:p w14:paraId="6D72D439" w14:textId="77777777" w:rsidR="00467CFA" w:rsidRPr="00FE2BFE" w:rsidRDefault="00467CFA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694472A9" w14:textId="77777777" w:rsidR="00467CFA" w:rsidRPr="00FE2BFE" w:rsidRDefault="00467CFA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01EFA33A" w14:textId="77777777" w:rsidR="00467CFA" w:rsidRPr="00FE2BFE" w:rsidRDefault="00467CFA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КНД-3.1.2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t>Приготування фаршів</w:t>
            </w:r>
          </w:p>
        </w:tc>
        <w:tc>
          <w:tcPr>
            <w:tcW w:w="1842" w:type="dxa"/>
          </w:tcPr>
          <w:p w14:paraId="615595C6" w14:textId="77777777" w:rsidR="00467CFA" w:rsidRPr="00FE2BFE" w:rsidRDefault="00467CFA" w:rsidP="00AB324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52512">
              <w:rPr>
                <w:rFonts w:ascii="Times New Roman" w:hAnsi="Times New Roman" w:cs="Times New Roman"/>
                <w:lang w:val="uk-UA" w:eastAsia="ru-RU"/>
              </w:rPr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6663" w:type="dxa"/>
            <w:vMerge w:val="restart"/>
          </w:tcPr>
          <w:p w14:paraId="2B5FC57E" w14:textId="77777777" w:rsidR="00467CFA" w:rsidRPr="00092603" w:rsidRDefault="00467CFA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Знати: </w:t>
            </w:r>
            <w:proofErr w:type="spellStart"/>
            <w:r w:rsidRPr="00092603">
              <w:rPr>
                <w:sz w:val="24"/>
                <w:szCs w:val="24"/>
                <w:lang w:val="uk-UA"/>
              </w:rPr>
              <w:t>асортиментфаршів</w:t>
            </w:r>
            <w:proofErr w:type="spellEnd"/>
            <w:r w:rsidRPr="00092603">
              <w:rPr>
                <w:sz w:val="24"/>
                <w:szCs w:val="24"/>
                <w:lang w:val="uk-UA"/>
              </w:rPr>
              <w:t xml:space="preserve"> в залежності від сировини; види фарші, їх кулінарну обробку, підготовку до використання;</w:t>
            </w:r>
          </w:p>
          <w:p w14:paraId="14284738" w14:textId="77777777" w:rsidR="00467CFA" w:rsidRPr="00092603" w:rsidRDefault="00467CFA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технологію приготування різних видів фаршів;</w:t>
            </w:r>
          </w:p>
          <w:p w14:paraId="6840FE04" w14:textId="77777777" w:rsidR="00467CFA" w:rsidRPr="00092603" w:rsidRDefault="00467CFA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sz w:val="24"/>
                <w:szCs w:val="24"/>
                <w:lang w:val="uk-UA"/>
              </w:rPr>
              <w:t>вимоги до якості; використання,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14:paraId="205DD505" w14:textId="77777777" w:rsidR="00467CFA" w:rsidRPr="00092603" w:rsidRDefault="00467CFA" w:rsidP="00D36BC2">
            <w:pPr>
              <w:pStyle w:val="ad"/>
              <w:rPr>
                <w:sz w:val="24"/>
                <w:szCs w:val="24"/>
                <w:lang w:val="uk-UA" w:eastAsia="ar-SA"/>
              </w:rPr>
            </w:pPr>
            <w:proofErr w:type="spellStart"/>
            <w:r w:rsidRPr="00092603">
              <w:rPr>
                <w:b/>
                <w:sz w:val="24"/>
                <w:szCs w:val="24"/>
                <w:lang w:val="uk-UA"/>
              </w:rPr>
              <w:t>Умiти</w:t>
            </w:r>
            <w:proofErr w:type="spellEnd"/>
            <w:r w:rsidRPr="00092603">
              <w:rPr>
                <w:b/>
                <w:sz w:val="24"/>
                <w:szCs w:val="24"/>
                <w:lang w:val="uk-UA"/>
              </w:rPr>
              <w:t xml:space="preserve">: </w:t>
            </w:r>
            <w:r w:rsidRPr="00092603">
              <w:rPr>
                <w:sz w:val="24"/>
                <w:szCs w:val="24"/>
                <w:lang w:val="uk-UA"/>
              </w:rPr>
              <w:t>організувати робоче місце; працювати з технологічною документацією; робити розрахунок сировини;</w:t>
            </w:r>
            <w:r w:rsidRPr="00092603">
              <w:rPr>
                <w:rFonts w:eastAsia="Times New Roman"/>
                <w:sz w:val="24"/>
                <w:szCs w:val="24"/>
                <w:lang w:val="uk-UA" w:eastAsia="ar-SA"/>
              </w:rPr>
              <w:t xml:space="preserve">виготовляти різні види </w:t>
            </w:r>
            <w:r w:rsidRPr="00092603">
              <w:rPr>
                <w:sz w:val="24"/>
                <w:szCs w:val="24"/>
                <w:lang w:val="uk-UA" w:eastAsia="ar-SA"/>
              </w:rPr>
              <w:t>фаршів</w:t>
            </w:r>
            <w:r w:rsidRPr="00092603">
              <w:rPr>
                <w:rFonts w:eastAsia="Times New Roman"/>
                <w:sz w:val="24"/>
                <w:szCs w:val="24"/>
                <w:lang w:val="uk-UA" w:eastAsia="ar-SA"/>
              </w:rPr>
              <w:t xml:space="preserve">  з дотриманням технологічних вимог; </w:t>
            </w:r>
            <w:r w:rsidRPr="00092603">
              <w:rPr>
                <w:sz w:val="24"/>
                <w:szCs w:val="24"/>
                <w:lang w:val="uk-UA"/>
              </w:rPr>
              <w:t xml:space="preserve">визначати якість фаршів органолептичним методом; </w:t>
            </w:r>
            <w:proofErr w:type="spellStart"/>
            <w:r w:rsidRPr="00092603">
              <w:rPr>
                <w:iCs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92603">
              <w:rPr>
                <w:sz w:val="24"/>
                <w:szCs w:val="24"/>
                <w:lang w:val="uk-UA"/>
              </w:rPr>
              <w:t>дотримуватись вимог охорони праці, санітарії, особистої гігієни</w:t>
            </w:r>
          </w:p>
        </w:tc>
        <w:tc>
          <w:tcPr>
            <w:tcW w:w="1155" w:type="dxa"/>
          </w:tcPr>
          <w:p w14:paraId="4AC1D411" w14:textId="77777777" w:rsidR="00467CFA" w:rsidRPr="00427D56" w:rsidRDefault="009B6897" w:rsidP="00AB324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08F1734F" w14:textId="77777777" w:rsidR="00467CFA" w:rsidRPr="00FE2BFE" w:rsidRDefault="004A30A8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467CFA" w:rsidRPr="00116BF2" w14:paraId="36948395" w14:textId="77777777" w:rsidTr="001A6162">
        <w:trPr>
          <w:trHeight w:val="1935"/>
        </w:trPr>
        <w:tc>
          <w:tcPr>
            <w:tcW w:w="1101" w:type="dxa"/>
            <w:vMerge/>
          </w:tcPr>
          <w:p w14:paraId="2DBD0875" w14:textId="77777777" w:rsidR="00467CFA" w:rsidRPr="00FE2BFE" w:rsidRDefault="00467CFA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47FA46D2" w14:textId="77777777" w:rsidR="00467CFA" w:rsidRPr="00FE2BFE" w:rsidRDefault="00467CFA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677BC9B8" w14:textId="77777777" w:rsidR="00467CFA" w:rsidRDefault="00467CFA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12F6731C" w14:textId="77777777" w:rsidR="00467CFA" w:rsidRPr="00352512" w:rsidRDefault="00467CFA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27D56">
              <w:rPr>
                <w:rFonts w:ascii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6663" w:type="dxa"/>
            <w:vMerge/>
          </w:tcPr>
          <w:p w14:paraId="13AAB5CB" w14:textId="77777777" w:rsidR="00467CFA" w:rsidRPr="00092603" w:rsidRDefault="00467CFA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170CDE34" w14:textId="77777777" w:rsidR="00467CFA" w:rsidRDefault="00467CFA" w:rsidP="00AB324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63B51FDE" w14:textId="77777777" w:rsidR="00467CFA" w:rsidRPr="00FE2BFE" w:rsidRDefault="00467CFA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4D3B9306" w14:textId="77777777" w:rsidTr="001A6162">
        <w:trPr>
          <w:trHeight w:val="557"/>
        </w:trPr>
        <w:tc>
          <w:tcPr>
            <w:tcW w:w="1101" w:type="dxa"/>
            <w:vMerge w:val="restart"/>
          </w:tcPr>
          <w:p w14:paraId="7A88AF3C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2B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</w:t>
            </w:r>
          </w:p>
        </w:tc>
        <w:tc>
          <w:tcPr>
            <w:tcW w:w="1918" w:type="dxa"/>
            <w:vMerge w:val="restart"/>
          </w:tcPr>
          <w:p w14:paraId="68B79545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E2BFE">
              <w:rPr>
                <w:rFonts w:ascii="Times New Roman" w:hAnsi="Times New Roman" w:cs="Times New Roman"/>
                <w:lang w:val="uk-UA" w:eastAsia="ru-RU"/>
              </w:rPr>
              <w:t>Приготування оздоблювальних напівфабрикатів для борошняних кондитерських виробів</w:t>
            </w:r>
          </w:p>
        </w:tc>
        <w:tc>
          <w:tcPr>
            <w:tcW w:w="1484" w:type="dxa"/>
            <w:vMerge w:val="restart"/>
          </w:tcPr>
          <w:p w14:paraId="65E6574C" w14:textId="77777777" w:rsidR="00E7100B" w:rsidRPr="00FE2BFE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КНД-3.2.1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t xml:space="preserve">Приготування сиропів </w:t>
            </w:r>
          </w:p>
        </w:tc>
        <w:tc>
          <w:tcPr>
            <w:tcW w:w="1842" w:type="dxa"/>
          </w:tcPr>
          <w:p w14:paraId="50AFF9A4" w14:textId="77777777" w:rsidR="00E7100B" w:rsidRPr="00FE2BFE" w:rsidRDefault="00E7100B" w:rsidP="00AB324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52512">
              <w:rPr>
                <w:rFonts w:ascii="Times New Roman" w:hAnsi="Times New Roman" w:cs="Times New Roman"/>
                <w:lang w:val="uk-UA" w:eastAsia="ru-RU"/>
              </w:rPr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6663" w:type="dxa"/>
            <w:vMerge w:val="restart"/>
          </w:tcPr>
          <w:p w14:paraId="0A08EC29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sz w:val="24"/>
                <w:szCs w:val="24"/>
                <w:lang w:val="uk-UA"/>
              </w:rPr>
              <w:t>види напівфабрикатів для оздоблення, їх характеристику та призначення; технологію приготування, вимоги до якості різних видів сиропів; використання,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</w:t>
            </w:r>
          </w:p>
          <w:p w14:paraId="1358A3BC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 w:eastAsia="ar-S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eastAsia="Times New Roman"/>
                <w:sz w:val="24"/>
                <w:szCs w:val="24"/>
                <w:lang w:val="uk-UA" w:eastAsia="ar-SA"/>
              </w:rPr>
              <w:lastRenderedPageBreak/>
              <w:t xml:space="preserve">виготовляти різні види </w:t>
            </w:r>
            <w:r w:rsidRPr="00092603">
              <w:rPr>
                <w:sz w:val="24"/>
                <w:szCs w:val="24"/>
                <w:lang w:val="uk-UA" w:eastAsia="ar-SA"/>
              </w:rPr>
              <w:t>сиропів</w:t>
            </w:r>
            <w:r w:rsidRPr="00092603">
              <w:rPr>
                <w:rFonts w:eastAsia="Times New Roman"/>
                <w:sz w:val="24"/>
                <w:szCs w:val="24"/>
                <w:lang w:val="uk-UA" w:eastAsia="ar-SA"/>
              </w:rPr>
              <w:t xml:space="preserve"> з дотриманням технологічних вимог; </w:t>
            </w:r>
            <w:r w:rsidRPr="00092603">
              <w:rPr>
                <w:sz w:val="24"/>
                <w:szCs w:val="24"/>
                <w:lang w:val="uk-UA"/>
              </w:rPr>
              <w:t xml:space="preserve">визначати якість сиропів органолептичним методом; </w:t>
            </w:r>
            <w:proofErr w:type="spellStart"/>
            <w:r w:rsidRPr="00092603">
              <w:rPr>
                <w:iCs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92603">
              <w:rPr>
                <w:sz w:val="24"/>
                <w:szCs w:val="24"/>
                <w:lang w:val="uk-UA"/>
              </w:rPr>
              <w:t>дотримуватись вимог охорони праці, санітарії, особистої гігієни</w:t>
            </w:r>
          </w:p>
        </w:tc>
        <w:tc>
          <w:tcPr>
            <w:tcW w:w="1155" w:type="dxa"/>
          </w:tcPr>
          <w:p w14:paraId="4A8E17AC" w14:textId="77777777" w:rsidR="00E7100B" w:rsidRPr="00FE2BFE" w:rsidRDefault="006A2A28" w:rsidP="00AB324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1</w:t>
            </w:r>
          </w:p>
        </w:tc>
        <w:tc>
          <w:tcPr>
            <w:tcW w:w="993" w:type="dxa"/>
          </w:tcPr>
          <w:p w14:paraId="482EFA0D" w14:textId="77777777" w:rsidR="00E7100B" w:rsidRPr="00FE2BFE" w:rsidRDefault="004A30A8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E7100B" w:rsidRPr="00116BF2" w14:paraId="2CA17794" w14:textId="77777777" w:rsidTr="001A6162">
        <w:trPr>
          <w:trHeight w:val="912"/>
        </w:trPr>
        <w:tc>
          <w:tcPr>
            <w:tcW w:w="1101" w:type="dxa"/>
            <w:vMerge/>
          </w:tcPr>
          <w:p w14:paraId="01841FE8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44C8A8C6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60FF9530" w14:textId="77777777" w:rsidR="00E7100B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480B2EE6" w14:textId="77777777" w:rsidR="00E7100B" w:rsidRPr="00352512" w:rsidRDefault="00E7100B" w:rsidP="00AB324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27D56">
              <w:rPr>
                <w:rFonts w:ascii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6663" w:type="dxa"/>
            <w:vMerge/>
          </w:tcPr>
          <w:p w14:paraId="70130CF0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25E435CC" w14:textId="77777777" w:rsidR="00E7100B" w:rsidRDefault="00E7100B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3EF08816" w14:textId="77777777" w:rsidR="00E7100B" w:rsidRPr="00FE2BFE" w:rsidRDefault="004A30A8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A3242A" w:rsidRPr="00116BF2" w14:paraId="1A761FE0" w14:textId="77777777" w:rsidTr="001A6162">
        <w:trPr>
          <w:trHeight w:val="902"/>
        </w:trPr>
        <w:tc>
          <w:tcPr>
            <w:tcW w:w="1101" w:type="dxa"/>
            <w:vMerge/>
          </w:tcPr>
          <w:p w14:paraId="49753C76" w14:textId="77777777" w:rsidR="00A3242A" w:rsidRPr="00FE2BFE" w:rsidRDefault="00A3242A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319D5096" w14:textId="77777777" w:rsidR="00A3242A" w:rsidRPr="00FE2BFE" w:rsidRDefault="00A3242A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7B295C89" w14:textId="77777777" w:rsidR="00A3242A" w:rsidRDefault="00A3242A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7CCFEFFF" w14:textId="77777777" w:rsidR="00A3242A" w:rsidRPr="00352512" w:rsidRDefault="00A3242A" w:rsidP="00AB324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A84083">
              <w:rPr>
                <w:rFonts w:ascii="Times New Roman" w:hAnsi="Times New Roman" w:cs="Times New Roman"/>
                <w:lang w:val="uk-UA" w:eastAsia="ru-RU"/>
              </w:rPr>
              <w:t>Організація виробництва та обслуговування</w:t>
            </w:r>
          </w:p>
        </w:tc>
        <w:tc>
          <w:tcPr>
            <w:tcW w:w="6663" w:type="dxa"/>
            <w:vMerge/>
          </w:tcPr>
          <w:p w14:paraId="50371022" w14:textId="77777777" w:rsidR="00A3242A" w:rsidRPr="00092603" w:rsidRDefault="00A3242A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6B72C3FD" w14:textId="77777777" w:rsidR="00A3242A" w:rsidRDefault="00A3242A" w:rsidP="00AB324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2CD5A05F" w14:textId="77777777" w:rsidR="00A3242A" w:rsidRPr="00FE2BFE" w:rsidRDefault="00A3242A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6B386B75" w14:textId="77777777" w:rsidTr="001A6162">
        <w:trPr>
          <w:trHeight w:val="128"/>
        </w:trPr>
        <w:tc>
          <w:tcPr>
            <w:tcW w:w="1101" w:type="dxa"/>
            <w:vMerge/>
          </w:tcPr>
          <w:p w14:paraId="40B1932A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77679456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5BB29E87" w14:textId="77777777" w:rsidR="00E7100B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6E788179" w14:textId="77777777" w:rsidR="00E7100B" w:rsidRPr="00352512" w:rsidRDefault="00E7100B" w:rsidP="00AB324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0365D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200BF665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05F848DA" w14:textId="77777777" w:rsidR="00E7100B" w:rsidRDefault="00E7100B" w:rsidP="00AB324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210F839A" w14:textId="77777777" w:rsidR="00E7100B" w:rsidRPr="00FE2BFE" w:rsidRDefault="00E7100B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198623F8" w14:textId="77777777" w:rsidTr="001A6162">
        <w:trPr>
          <w:trHeight w:val="127"/>
        </w:trPr>
        <w:tc>
          <w:tcPr>
            <w:tcW w:w="1101" w:type="dxa"/>
            <w:vMerge/>
          </w:tcPr>
          <w:p w14:paraId="6E7F5067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253C64A6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18EDF712" w14:textId="77777777" w:rsidR="00E7100B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7C2C1AF1" w14:textId="77777777" w:rsidR="00E7100B" w:rsidRPr="0010365D" w:rsidRDefault="00E7100B" w:rsidP="00AB324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7100B">
              <w:rPr>
                <w:rFonts w:ascii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6663" w:type="dxa"/>
            <w:vMerge/>
          </w:tcPr>
          <w:p w14:paraId="4312929A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3A8EEBF2" w14:textId="77777777" w:rsidR="00E7100B" w:rsidRDefault="00E7100B" w:rsidP="00AB324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17FE8021" w14:textId="77777777" w:rsidR="00E7100B" w:rsidRPr="00FE2BFE" w:rsidRDefault="00E7100B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38A6EEAE" w14:textId="77777777" w:rsidTr="001A6162">
        <w:trPr>
          <w:trHeight w:val="960"/>
        </w:trPr>
        <w:tc>
          <w:tcPr>
            <w:tcW w:w="1101" w:type="dxa"/>
            <w:vMerge/>
          </w:tcPr>
          <w:p w14:paraId="4A1E9A7D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13198C7F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562FAADE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КНД-3.2.2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t>Приготування помади</w:t>
            </w:r>
          </w:p>
        </w:tc>
        <w:tc>
          <w:tcPr>
            <w:tcW w:w="1842" w:type="dxa"/>
          </w:tcPr>
          <w:p w14:paraId="7DBAF278" w14:textId="77777777" w:rsidR="00E7100B" w:rsidRPr="00FE2BFE" w:rsidRDefault="00E7100B" w:rsidP="001E4CB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52512">
              <w:rPr>
                <w:rFonts w:ascii="Times New Roman" w:hAnsi="Times New Roman" w:cs="Times New Roman"/>
                <w:lang w:val="uk-UA" w:eastAsia="ru-RU"/>
              </w:rPr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6663" w:type="dxa"/>
            <w:vMerge w:val="restart"/>
          </w:tcPr>
          <w:p w14:paraId="07F4CE0C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sz w:val="24"/>
                <w:szCs w:val="24"/>
                <w:lang w:val="uk-UA"/>
              </w:rPr>
              <w:t>асортимент; технологію приготування різних видів помади; вимоги до якості; використання; умови зберігання та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14:paraId="55915DED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 w:eastAsia="ar-SA"/>
              </w:rPr>
            </w:pPr>
            <w:r w:rsidRPr="00092603">
              <w:rPr>
                <w:b/>
                <w:sz w:val="24"/>
                <w:szCs w:val="24"/>
                <w:lang w:val="uk-UA" w:eastAsia="ar-SA"/>
              </w:rPr>
              <w:t xml:space="preserve">Уміти: </w:t>
            </w:r>
            <w:r w:rsidRPr="00092603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eastAsia="Times New Roman"/>
                <w:sz w:val="24"/>
                <w:szCs w:val="24"/>
                <w:lang w:val="uk-UA" w:eastAsia="ar-SA"/>
              </w:rPr>
              <w:t xml:space="preserve">виготовляти різні види </w:t>
            </w:r>
            <w:r w:rsidRPr="00092603">
              <w:rPr>
                <w:sz w:val="24"/>
                <w:szCs w:val="24"/>
                <w:lang w:val="uk-UA" w:eastAsia="ar-SA"/>
              </w:rPr>
              <w:t>помад</w:t>
            </w:r>
            <w:r w:rsidRPr="00092603">
              <w:rPr>
                <w:rFonts w:eastAsia="Times New Roman"/>
                <w:sz w:val="24"/>
                <w:szCs w:val="24"/>
                <w:lang w:val="uk-UA" w:eastAsia="ar-SA"/>
              </w:rPr>
              <w:t xml:space="preserve">  з дотриманням технологічних вимог; </w:t>
            </w:r>
            <w:r w:rsidRPr="00092603">
              <w:rPr>
                <w:sz w:val="24"/>
                <w:szCs w:val="24"/>
                <w:lang w:val="uk-UA"/>
              </w:rPr>
              <w:t xml:space="preserve">визначати якість помади органолептичним методом; </w:t>
            </w:r>
            <w:proofErr w:type="spellStart"/>
            <w:r w:rsidRPr="00092603">
              <w:rPr>
                <w:iCs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92603">
              <w:rPr>
                <w:sz w:val="24"/>
                <w:szCs w:val="24"/>
                <w:lang w:val="uk-UA"/>
              </w:rPr>
              <w:t>дотримуватись вимог охорони праці, санітарії, особистої гігієни</w:t>
            </w:r>
          </w:p>
        </w:tc>
        <w:tc>
          <w:tcPr>
            <w:tcW w:w="1155" w:type="dxa"/>
          </w:tcPr>
          <w:p w14:paraId="44CD3672" w14:textId="77777777" w:rsidR="00E7100B" w:rsidRPr="00427D56" w:rsidRDefault="006A2A28" w:rsidP="001E4CB0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0FAE9C18" w14:textId="77777777" w:rsidR="00E7100B" w:rsidRPr="00FE2BFE" w:rsidRDefault="004A30A8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E7100B" w:rsidRPr="00116BF2" w14:paraId="428F915C" w14:textId="77777777" w:rsidTr="001A6162">
        <w:trPr>
          <w:trHeight w:val="733"/>
        </w:trPr>
        <w:tc>
          <w:tcPr>
            <w:tcW w:w="1101" w:type="dxa"/>
            <w:vMerge/>
          </w:tcPr>
          <w:p w14:paraId="771F5842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0889CE05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29B15AFA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13FBF566" w14:textId="77777777" w:rsidR="00E7100B" w:rsidRPr="00352512" w:rsidRDefault="00E7100B" w:rsidP="001E4CB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27D56">
              <w:rPr>
                <w:rFonts w:ascii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6663" w:type="dxa"/>
            <w:vMerge/>
          </w:tcPr>
          <w:p w14:paraId="440215F5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1F1131EC" w14:textId="77777777" w:rsidR="00E7100B" w:rsidRDefault="00E7100B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71B4DD02" w14:textId="77777777" w:rsidR="00E7100B" w:rsidRPr="00FE2BFE" w:rsidRDefault="00E7100B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3242A" w:rsidRPr="00116BF2" w14:paraId="2A937749" w14:textId="77777777" w:rsidTr="001A6162">
        <w:trPr>
          <w:trHeight w:val="840"/>
        </w:trPr>
        <w:tc>
          <w:tcPr>
            <w:tcW w:w="1101" w:type="dxa"/>
            <w:vMerge/>
          </w:tcPr>
          <w:p w14:paraId="18C8452D" w14:textId="77777777" w:rsidR="00A3242A" w:rsidRPr="00FE2BFE" w:rsidRDefault="00A3242A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56127F27" w14:textId="77777777" w:rsidR="00A3242A" w:rsidRPr="00FE2BFE" w:rsidRDefault="00A3242A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1EA4D0AA" w14:textId="77777777" w:rsidR="00A3242A" w:rsidRDefault="00A3242A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33E5C6E6" w14:textId="77777777" w:rsidR="00A3242A" w:rsidRPr="00352512" w:rsidRDefault="00A3242A" w:rsidP="001E4CB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A84083">
              <w:rPr>
                <w:rFonts w:ascii="Times New Roman" w:hAnsi="Times New Roman" w:cs="Times New Roman"/>
                <w:lang w:val="uk-UA" w:eastAsia="ru-RU"/>
              </w:rPr>
              <w:t>Організація виробництва та обслуговування</w:t>
            </w:r>
          </w:p>
        </w:tc>
        <w:tc>
          <w:tcPr>
            <w:tcW w:w="6663" w:type="dxa"/>
            <w:vMerge/>
          </w:tcPr>
          <w:p w14:paraId="110C47CA" w14:textId="77777777" w:rsidR="00A3242A" w:rsidRPr="00092603" w:rsidRDefault="00A3242A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1F2AC8E2" w14:textId="77777777" w:rsidR="00A3242A" w:rsidRDefault="00A3242A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476937EE" w14:textId="77777777" w:rsidR="00A3242A" w:rsidRPr="00FE2BFE" w:rsidRDefault="00BA54E9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E7100B" w:rsidRPr="00116BF2" w14:paraId="1EF4454C" w14:textId="77777777" w:rsidTr="001A6162">
        <w:trPr>
          <w:trHeight w:val="135"/>
        </w:trPr>
        <w:tc>
          <w:tcPr>
            <w:tcW w:w="1101" w:type="dxa"/>
            <w:vMerge/>
          </w:tcPr>
          <w:p w14:paraId="7653EC7B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0CA41709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0E145A90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3DE2F2D2" w14:textId="77777777" w:rsidR="00E7100B" w:rsidRPr="00352512" w:rsidRDefault="00E7100B" w:rsidP="001E4CB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0365D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468A3815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3F9656A5" w14:textId="77777777" w:rsidR="00E7100B" w:rsidRDefault="00E7100B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0586C9B1" w14:textId="77777777" w:rsidR="00E7100B" w:rsidRPr="00FE2BFE" w:rsidRDefault="00E7100B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34F7E065" w14:textId="77777777" w:rsidTr="001A6162">
        <w:trPr>
          <w:trHeight w:val="135"/>
        </w:trPr>
        <w:tc>
          <w:tcPr>
            <w:tcW w:w="1101" w:type="dxa"/>
            <w:vMerge/>
          </w:tcPr>
          <w:p w14:paraId="1C133EB7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2959BE9C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72F22F20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5006D144" w14:textId="77777777" w:rsidR="00E7100B" w:rsidRPr="0010365D" w:rsidRDefault="00E7100B" w:rsidP="001E4CB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7100B">
              <w:rPr>
                <w:rFonts w:ascii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6663" w:type="dxa"/>
            <w:vMerge/>
          </w:tcPr>
          <w:p w14:paraId="3096F43F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2A24E6DC" w14:textId="77777777" w:rsidR="00E7100B" w:rsidRDefault="00E7100B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64B954D2" w14:textId="77777777" w:rsidR="00E7100B" w:rsidRPr="00FE2BFE" w:rsidRDefault="00E7100B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0810E7ED" w14:textId="77777777" w:rsidTr="001A6162">
        <w:trPr>
          <w:trHeight w:val="840"/>
        </w:trPr>
        <w:tc>
          <w:tcPr>
            <w:tcW w:w="1101" w:type="dxa"/>
            <w:vMerge/>
          </w:tcPr>
          <w:p w14:paraId="24684FF2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50CFB4CE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4B581E06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КНД-3.2.3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t>Приготування желе та прикрас з нього</w:t>
            </w:r>
          </w:p>
        </w:tc>
        <w:tc>
          <w:tcPr>
            <w:tcW w:w="1842" w:type="dxa"/>
          </w:tcPr>
          <w:p w14:paraId="0E84A832" w14:textId="77777777" w:rsidR="00E7100B" w:rsidRPr="00FE2BFE" w:rsidRDefault="00E7100B" w:rsidP="001E4CB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52512">
              <w:rPr>
                <w:rFonts w:ascii="Times New Roman" w:hAnsi="Times New Roman" w:cs="Times New Roman"/>
                <w:lang w:val="uk-UA" w:eastAsia="ru-RU"/>
              </w:rPr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6663" w:type="dxa"/>
            <w:vMerge w:val="restart"/>
          </w:tcPr>
          <w:p w14:paraId="12353BBE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sz w:val="24"/>
                <w:szCs w:val="24"/>
                <w:lang w:val="uk-UA"/>
              </w:rPr>
              <w:t xml:space="preserve">технологічний процес виготовлення, вимоги до якості желе на желатині, агарі; асортимент та технологію приготування прикрас з желе: нарізних, </w:t>
            </w:r>
            <w:proofErr w:type="spellStart"/>
            <w:r w:rsidRPr="00092603">
              <w:rPr>
                <w:sz w:val="24"/>
                <w:szCs w:val="24"/>
                <w:lang w:val="uk-UA"/>
              </w:rPr>
              <w:t>виїмних</w:t>
            </w:r>
            <w:proofErr w:type="spellEnd"/>
            <w:r w:rsidRPr="00092603">
              <w:rPr>
                <w:sz w:val="24"/>
                <w:szCs w:val="24"/>
                <w:lang w:val="uk-UA"/>
              </w:rPr>
              <w:t>, багатошарових, мозаїчних; вимоги до якості; використання, зберігання, терміни реалізації;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sz w:val="24"/>
                <w:szCs w:val="24"/>
                <w:lang w:val="uk-UA"/>
              </w:rPr>
              <w:t xml:space="preserve">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14:paraId="1F4196A2" w14:textId="77777777" w:rsidR="00E7100B" w:rsidRPr="00092603" w:rsidRDefault="00E7100B" w:rsidP="00D36BC2">
            <w:pPr>
              <w:pStyle w:val="ad"/>
              <w:rPr>
                <w:b/>
                <w:color w:val="002060"/>
                <w:sz w:val="24"/>
                <w:szCs w:val="24"/>
                <w:lang w:val="uk-UA" w:eastAsia="ar-SA"/>
              </w:rPr>
            </w:pPr>
            <w:r w:rsidRPr="00092603">
              <w:rPr>
                <w:b/>
                <w:sz w:val="24"/>
                <w:szCs w:val="24"/>
                <w:lang w:val="uk-UA" w:eastAsia="ar-SA"/>
              </w:rPr>
              <w:t>Уміти:</w:t>
            </w:r>
            <w:r w:rsidRPr="00092603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>
              <w:rPr>
                <w:sz w:val="24"/>
                <w:szCs w:val="24"/>
                <w:lang w:val="uk-UA" w:eastAsia="ar-SA"/>
              </w:rPr>
              <w:t xml:space="preserve">виготовляти желе та </w:t>
            </w:r>
            <w:r w:rsidRPr="00092603">
              <w:rPr>
                <w:sz w:val="24"/>
                <w:szCs w:val="24"/>
                <w:lang w:val="uk-UA" w:eastAsia="ar-SA"/>
              </w:rPr>
              <w:t xml:space="preserve">прикраси з нього: нарізні, </w:t>
            </w:r>
            <w:proofErr w:type="spellStart"/>
            <w:r w:rsidRPr="00092603">
              <w:rPr>
                <w:sz w:val="24"/>
                <w:szCs w:val="24"/>
                <w:lang w:val="uk-UA" w:eastAsia="ar-SA"/>
              </w:rPr>
              <w:t>виїмні</w:t>
            </w:r>
            <w:proofErr w:type="spellEnd"/>
            <w:r w:rsidRPr="00092603">
              <w:rPr>
                <w:sz w:val="24"/>
                <w:szCs w:val="24"/>
                <w:lang w:val="uk-UA" w:eastAsia="ar-SA"/>
              </w:rPr>
              <w:t xml:space="preserve">, </w:t>
            </w:r>
            <w:r w:rsidRPr="00092603">
              <w:rPr>
                <w:sz w:val="24"/>
                <w:szCs w:val="24"/>
                <w:lang w:val="uk-UA" w:eastAsia="ar-SA"/>
              </w:rPr>
              <w:lastRenderedPageBreak/>
              <w:t xml:space="preserve">багатошарові, мозаїчні; </w:t>
            </w:r>
            <w:proofErr w:type="spellStart"/>
            <w:r w:rsidRPr="00092603">
              <w:rPr>
                <w:iCs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92603">
              <w:rPr>
                <w:sz w:val="24"/>
                <w:szCs w:val="24"/>
                <w:lang w:val="uk-UA" w:eastAsia="ar-SA"/>
              </w:rPr>
              <w:t>дотримуватись норм санітарії і гігієни, вимог охорони праці</w:t>
            </w:r>
          </w:p>
        </w:tc>
        <w:tc>
          <w:tcPr>
            <w:tcW w:w="1155" w:type="dxa"/>
          </w:tcPr>
          <w:p w14:paraId="323C7794" w14:textId="77777777" w:rsidR="00E7100B" w:rsidRPr="00FE2BFE" w:rsidRDefault="006A2A28" w:rsidP="001E4CB0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3</w:t>
            </w:r>
          </w:p>
        </w:tc>
        <w:tc>
          <w:tcPr>
            <w:tcW w:w="993" w:type="dxa"/>
          </w:tcPr>
          <w:p w14:paraId="54C4417B" w14:textId="77777777" w:rsidR="00E7100B" w:rsidRPr="00FE2BFE" w:rsidRDefault="004A30A8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E7100B" w:rsidRPr="00116BF2" w14:paraId="5386E73A" w14:textId="77777777" w:rsidTr="001A6162">
        <w:trPr>
          <w:trHeight w:val="757"/>
        </w:trPr>
        <w:tc>
          <w:tcPr>
            <w:tcW w:w="1101" w:type="dxa"/>
            <w:vMerge/>
          </w:tcPr>
          <w:p w14:paraId="0B9E1337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4A53ED96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10CE6DB6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5A5386E7" w14:textId="77777777" w:rsidR="00E7100B" w:rsidRPr="00352512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27D56">
              <w:rPr>
                <w:rFonts w:ascii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6663" w:type="dxa"/>
            <w:vMerge/>
          </w:tcPr>
          <w:p w14:paraId="516B3711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192C5747" w14:textId="77777777" w:rsidR="00E7100B" w:rsidRDefault="00E7100B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551CF8F0" w14:textId="77777777" w:rsidR="00E7100B" w:rsidRPr="00FE2BFE" w:rsidRDefault="00E7100B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26A0F196" w14:textId="77777777" w:rsidTr="001A6162">
        <w:trPr>
          <w:trHeight w:val="449"/>
        </w:trPr>
        <w:tc>
          <w:tcPr>
            <w:tcW w:w="1101" w:type="dxa"/>
            <w:vMerge/>
          </w:tcPr>
          <w:p w14:paraId="79618651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2D6AC0FF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737ABBF1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46890D6D" w14:textId="77777777" w:rsidR="00E7100B" w:rsidRPr="00352512" w:rsidRDefault="00E7100B" w:rsidP="001E4CB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44CDE">
              <w:rPr>
                <w:rFonts w:ascii="Times New Roman" w:hAnsi="Times New Roman" w:cs="Times New Roman"/>
                <w:lang w:val="uk-UA" w:eastAsia="ru-RU"/>
              </w:rPr>
              <w:t>Малювання та ліплення</w:t>
            </w:r>
          </w:p>
        </w:tc>
        <w:tc>
          <w:tcPr>
            <w:tcW w:w="6663" w:type="dxa"/>
            <w:vMerge/>
          </w:tcPr>
          <w:p w14:paraId="12D4F8A0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0F52C66E" w14:textId="77777777" w:rsidR="00E7100B" w:rsidRDefault="00E7100B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75931531" w14:textId="77777777" w:rsidR="00E7100B" w:rsidRPr="00FE2BFE" w:rsidRDefault="00E7100B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A3242A" w:rsidRPr="00116BF2" w14:paraId="4FCC5811" w14:textId="77777777" w:rsidTr="001A6162">
        <w:trPr>
          <w:trHeight w:val="974"/>
        </w:trPr>
        <w:tc>
          <w:tcPr>
            <w:tcW w:w="1101" w:type="dxa"/>
            <w:vMerge/>
          </w:tcPr>
          <w:p w14:paraId="0760D9D8" w14:textId="77777777" w:rsidR="00A3242A" w:rsidRPr="00FE2BFE" w:rsidRDefault="00A3242A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2991D87C" w14:textId="77777777" w:rsidR="00A3242A" w:rsidRPr="00FE2BFE" w:rsidRDefault="00A3242A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5B2ADC8B" w14:textId="77777777" w:rsidR="00A3242A" w:rsidRDefault="00A3242A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165BB5FD" w14:textId="77777777" w:rsidR="00A3242A" w:rsidRPr="00352512" w:rsidRDefault="00A3242A" w:rsidP="001E4CB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A84083">
              <w:rPr>
                <w:rFonts w:ascii="Times New Roman" w:hAnsi="Times New Roman" w:cs="Times New Roman"/>
                <w:lang w:val="uk-UA" w:eastAsia="ru-RU"/>
              </w:rPr>
              <w:t>Організація виробництва та обслуговування</w:t>
            </w:r>
          </w:p>
        </w:tc>
        <w:tc>
          <w:tcPr>
            <w:tcW w:w="6663" w:type="dxa"/>
            <w:vMerge/>
          </w:tcPr>
          <w:p w14:paraId="57615731" w14:textId="77777777" w:rsidR="00A3242A" w:rsidRPr="00092603" w:rsidRDefault="00A3242A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4C5ADA0D" w14:textId="77777777" w:rsidR="00A3242A" w:rsidRDefault="00A3242A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546C0A1A" w14:textId="77777777" w:rsidR="00A3242A" w:rsidRPr="00FE2BFE" w:rsidRDefault="00A3242A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037B11E9" w14:textId="77777777" w:rsidTr="001A6162">
        <w:trPr>
          <w:trHeight w:val="382"/>
        </w:trPr>
        <w:tc>
          <w:tcPr>
            <w:tcW w:w="1101" w:type="dxa"/>
            <w:vMerge/>
          </w:tcPr>
          <w:p w14:paraId="6D5B6F19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67C1F3A3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16ACA13D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77B25FA6" w14:textId="77777777" w:rsidR="00E7100B" w:rsidRPr="00E54CCA" w:rsidRDefault="00E7100B" w:rsidP="001E4CB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7100B">
              <w:rPr>
                <w:rFonts w:ascii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6663" w:type="dxa"/>
            <w:vMerge/>
          </w:tcPr>
          <w:p w14:paraId="110C4FE1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206125DC" w14:textId="77777777" w:rsidR="00E7100B" w:rsidRDefault="00E7100B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49F62876" w14:textId="77777777" w:rsidR="00E7100B" w:rsidRPr="00FE2BFE" w:rsidRDefault="00E7100B" w:rsidP="00116BF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31E8EAE9" w14:textId="77777777" w:rsidTr="001A6162">
        <w:trPr>
          <w:trHeight w:val="1435"/>
        </w:trPr>
        <w:tc>
          <w:tcPr>
            <w:tcW w:w="1101" w:type="dxa"/>
            <w:vMerge/>
          </w:tcPr>
          <w:p w14:paraId="236ABF5C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513BEA3D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0295FA62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КНД-3.2.4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t>Приготування масляних кремів</w:t>
            </w:r>
          </w:p>
        </w:tc>
        <w:tc>
          <w:tcPr>
            <w:tcW w:w="1842" w:type="dxa"/>
          </w:tcPr>
          <w:p w14:paraId="4EB33B5F" w14:textId="77777777" w:rsidR="00E7100B" w:rsidRPr="00FE2BFE" w:rsidRDefault="00E7100B" w:rsidP="00D36BC2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52512">
              <w:rPr>
                <w:rFonts w:ascii="Times New Roman" w:hAnsi="Times New Roman" w:cs="Times New Roman"/>
                <w:lang w:val="uk-UA" w:eastAsia="ru-RU"/>
              </w:rPr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6663" w:type="dxa"/>
            <w:vMerge w:val="restart"/>
          </w:tcPr>
          <w:p w14:paraId="4CF98713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sz w:val="24"/>
                <w:szCs w:val="24"/>
                <w:lang w:val="uk-UA"/>
              </w:rPr>
              <w:t xml:space="preserve">асортимент кремів; технологію приготування, вимоги до якості масляних кремів: основного, особливого, нового, їх використання; способи та правила оздоблення кремом борошняних кондитерських виробів;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14:paraId="1BBFD366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 w:eastAsia="ar-SA"/>
              </w:rPr>
              <w:t xml:space="preserve">Уміти: </w:t>
            </w:r>
            <w:r w:rsidRPr="00092603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sz w:val="24"/>
                <w:szCs w:val="24"/>
                <w:lang w:val="uk-UA" w:eastAsia="ar-SA"/>
              </w:rPr>
              <w:t>готувати</w:t>
            </w:r>
            <w:r w:rsidRPr="00092603">
              <w:rPr>
                <w:sz w:val="24"/>
                <w:szCs w:val="24"/>
                <w:lang w:val="uk-UA"/>
              </w:rPr>
              <w:t xml:space="preserve"> основний, особливий, новий</w:t>
            </w:r>
            <w:r w:rsidRPr="00092603">
              <w:rPr>
                <w:sz w:val="24"/>
                <w:szCs w:val="24"/>
                <w:lang w:val="uk-UA" w:eastAsia="ar-SA"/>
              </w:rPr>
              <w:t xml:space="preserve"> креми; визначати якість кремів органолептичним методом; </w:t>
            </w:r>
            <w:proofErr w:type="spellStart"/>
            <w:r w:rsidRPr="00092603">
              <w:rPr>
                <w:iCs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92603">
              <w:rPr>
                <w:sz w:val="24"/>
                <w:szCs w:val="24"/>
                <w:lang w:val="uk-UA" w:eastAsia="ar-S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1155" w:type="dxa"/>
          </w:tcPr>
          <w:p w14:paraId="291DAE52" w14:textId="77777777" w:rsidR="00E7100B" w:rsidRPr="00FE2BFE" w:rsidRDefault="006A2A28" w:rsidP="00D36BC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72B55774" w14:textId="77777777" w:rsidR="00E7100B" w:rsidRPr="00FE2BFE" w:rsidRDefault="004A30A8" w:rsidP="0035251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E7100B" w:rsidRPr="00116BF2" w14:paraId="04B7336E" w14:textId="77777777" w:rsidTr="001A6162">
        <w:trPr>
          <w:trHeight w:val="753"/>
        </w:trPr>
        <w:tc>
          <w:tcPr>
            <w:tcW w:w="1101" w:type="dxa"/>
            <w:vMerge/>
          </w:tcPr>
          <w:p w14:paraId="4F88CA87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4DCE8DBC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08204655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5936E6F8" w14:textId="77777777" w:rsidR="00E7100B" w:rsidRPr="00352512" w:rsidRDefault="00E7100B" w:rsidP="00D36BC2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27D56">
              <w:rPr>
                <w:rFonts w:ascii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6663" w:type="dxa"/>
            <w:vMerge/>
          </w:tcPr>
          <w:p w14:paraId="2A47ABDC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1A98E2C0" w14:textId="77777777" w:rsidR="00E7100B" w:rsidRDefault="00E7100B" w:rsidP="0035251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763FB2B1" w14:textId="77777777" w:rsidR="00E7100B" w:rsidRPr="00FE2BFE" w:rsidRDefault="00E7100B" w:rsidP="0035251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347B1000" w14:textId="77777777" w:rsidTr="001A6162">
        <w:trPr>
          <w:trHeight w:val="813"/>
        </w:trPr>
        <w:tc>
          <w:tcPr>
            <w:tcW w:w="1101" w:type="dxa"/>
            <w:vMerge/>
          </w:tcPr>
          <w:p w14:paraId="033CB1A5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4A77C0A3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6F2601CF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202055D1" w14:textId="77777777" w:rsidR="00E7100B" w:rsidRPr="00352512" w:rsidRDefault="00E7100B" w:rsidP="00D36BC2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A84083">
              <w:rPr>
                <w:rFonts w:ascii="Times New Roman" w:hAnsi="Times New Roman" w:cs="Times New Roman"/>
                <w:lang w:val="uk-UA" w:eastAsia="ru-RU"/>
              </w:rPr>
              <w:t>Організація виробництва та обслуговування</w:t>
            </w:r>
          </w:p>
        </w:tc>
        <w:tc>
          <w:tcPr>
            <w:tcW w:w="6663" w:type="dxa"/>
            <w:vMerge/>
          </w:tcPr>
          <w:p w14:paraId="1388F0E5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078E3CFD" w14:textId="77777777" w:rsidR="00E7100B" w:rsidRDefault="00E7100B" w:rsidP="0035251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76C6676F" w14:textId="77777777" w:rsidR="00E7100B" w:rsidRPr="00FE2BFE" w:rsidRDefault="00E7100B" w:rsidP="0035251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2E5AADB0" w14:textId="77777777" w:rsidTr="001A6162">
        <w:trPr>
          <w:trHeight w:val="698"/>
        </w:trPr>
        <w:tc>
          <w:tcPr>
            <w:tcW w:w="1101" w:type="dxa"/>
            <w:vMerge/>
          </w:tcPr>
          <w:p w14:paraId="7021A172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553B7D43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66414E13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КНД-3.2.5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t>Приготування вершкових, сметанних кремів</w:t>
            </w:r>
          </w:p>
        </w:tc>
        <w:tc>
          <w:tcPr>
            <w:tcW w:w="1842" w:type="dxa"/>
          </w:tcPr>
          <w:p w14:paraId="725D2DD4" w14:textId="77777777" w:rsidR="00E7100B" w:rsidRPr="00FE2BFE" w:rsidRDefault="00E7100B" w:rsidP="00D36BC2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52512">
              <w:rPr>
                <w:rFonts w:ascii="Times New Roman" w:hAnsi="Times New Roman" w:cs="Times New Roman"/>
                <w:lang w:val="uk-UA" w:eastAsia="ru-RU"/>
              </w:rPr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6663" w:type="dxa"/>
            <w:vMerge w:val="restart"/>
          </w:tcPr>
          <w:p w14:paraId="7BB412AD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sz w:val="24"/>
                <w:szCs w:val="24"/>
                <w:lang w:val="uk-UA"/>
              </w:rPr>
              <w:t xml:space="preserve">технологію приготування, вимоги до якості вершкових, сметанних кремів, їх використання; способи та правила оздоблення кремом борошняних кондитерських виробів; умови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14:paraId="463D7002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 w:eastAsia="ar-SA"/>
              </w:rPr>
              <w:t>Уміти:</w:t>
            </w:r>
            <w:r w:rsidRPr="00092603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</w:t>
            </w:r>
            <w:r w:rsidRPr="00092603">
              <w:rPr>
                <w:sz w:val="24"/>
                <w:szCs w:val="24"/>
                <w:lang w:val="uk-UA" w:eastAsia="ar-SA"/>
              </w:rPr>
              <w:t xml:space="preserve"> готувати</w:t>
            </w:r>
            <w:r w:rsidRPr="00092603">
              <w:rPr>
                <w:sz w:val="24"/>
                <w:szCs w:val="24"/>
                <w:lang w:val="uk-UA"/>
              </w:rPr>
              <w:t xml:space="preserve"> вершковий та </w:t>
            </w:r>
            <w:proofErr w:type="spellStart"/>
            <w:r w:rsidRPr="00092603">
              <w:rPr>
                <w:sz w:val="24"/>
                <w:szCs w:val="24"/>
                <w:lang w:val="uk-UA"/>
              </w:rPr>
              <w:t>сметанний</w:t>
            </w:r>
            <w:r w:rsidRPr="00092603">
              <w:rPr>
                <w:sz w:val="24"/>
                <w:szCs w:val="24"/>
                <w:lang w:val="uk-UA" w:eastAsia="ar-SA"/>
              </w:rPr>
              <w:t>креми</w:t>
            </w:r>
            <w:proofErr w:type="spellEnd"/>
            <w:r w:rsidRPr="00092603">
              <w:rPr>
                <w:sz w:val="24"/>
                <w:szCs w:val="24"/>
                <w:lang w:val="uk-UA" w:eastAsia="ar-SA"/>
              </w:rPr>
              <w:t xml:space="preserve">; визначати якість кремів органолептичним методом; </w:t>
            </w:r>
            <w:proofErr w:type="spellStart"/>
            <w:r w:rsidRPr="00092603">
              <w:rPr>
                <w:iCs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92603">
              <w:rPr>
                <w:sz w:val="24"/>
                <w:szCs w:val="24"/>
                <w:lang w:val="uk-UA" w:eastAsia="ar-SA"/>
              </w:rPr>
              <w:t>дотримуватись норм санітарії і гігієни, вимог охорони праці</w:t>
            </w:r>
          </w:p>
        </w:tc>
        <w:tc>
          <w:tcPr>
            <w:tcW w:w="1155" w:type="dxa"/>
          </w:tcPr>
          <w:p w14:paraId="3DFECBA0" w14:textId="77777777" w:rsidR="00E7100B" w:rsidRPr="00427D56" w:rsidRDefault="00E7100B" w:rsidP="00D36BC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</w:tcPr>
          <w:p w14:paraId="72D69D3A" w14:textId="77777777" w:rsidR="00E7100B" w:rsidRPr="00FE2BFE" w:rsidRDefault="00E7100B" w:rsidP="0035251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2CB3D969" w14:textId="77777777" w:rsidTr="001A6162">
        <w:trPr>
          <w:trHeight w:val="1792"/>
        </w:trPr>
        <w:tc>
          <w:tcPr>
            <w:tcW w:w="1101" w:type="dxa"/>
            <w:vMerge/>
          </w:tcPr>
          <w:p w14:paraId="67C5F6E7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309DDE13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335D56CB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1ED7860F" w14:textId="77777777" w:rsidR="00E7100B" w:rsidRPr="00352512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27D56">
              <w:rPr>
                <w:rFonts w:ascii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6663" w:type="dxa"/>
            <w:vMerge/>
          </w:tcPr>
          <w:p w14:paraId="4D3EBEE5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7B2E4209" w14:textId="77777777" w:rsidR="00E7100B" w:rsidRDefault="00E7100B" w:rsidP="0035251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38A85439" w14:textId="77777777" w:rsidR="00E7100B" w:rsidRPr="00FE2BFE" w:rsidRDefault="00E7100B" w:rsidP="0035251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2C6B2ED1" w14:textId="77777777" w:rsidTr="001A6162">
        <w:trPr>
          <w:trHeight w:val="1515"/>
        </w:trPr>
        <w:tc>
          <w:tcPr>
            <w:tcW w:w="1101" w:type="dxa"/>
            <w:vMerge/>
          </w:tcPr>
          <w:p w14:paraId="0AA86EA9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7AA9F0E1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648ADD60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КНД-3.2.6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t>Приготування посипок</w:t>
            </w:r>
          </w:p>
        </w:tc>
        <w:tc>
          <w:tcPr>
            <w:tcW w:w="1842" w:type="dxa"/>
          </w:tcPr>
          <w:p w14:paraId="3E5B8C9C" w14:textId="77777777" w:rsidR="00E7100B" w:rsidRPr="00FE2BFE" w:rsidRDefault="00E7100B" w:rsidP="00D36BC2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52512">
              <w:rPr>
                <w:rFonts w:ascii="Times New Roman" w:hAnsi="Times New Roman" w:cs="Times New Roman"/>
                <w:lang w:val="uk-UA" w:eastAsia="ru-RU"/>
              </w:rPr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6663" w:type="dxa"/>
            <w:vMerge w:val="restart"/>
          </w:tcPr>
          <w:p w14:paraId="592E0341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sz w:val="24"/>
                <w:szCs w:val="24"/>
                <w:lang w:val="uk-UA"/>
              </w:rPr>
              <w:t xml:space="preserve">асортимент посипок; технологію їх приготування, вимоги до якості; використання, умови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14:paraId="553FB27F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виготовляти різні види посипок; визначати якість посипок органолептичним методом; </w:t>
            </w:r>
            <w:proofErr w:type="spellStart"/>
            <w:r w:rsidRPr="00092603">
              <w:rPr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sz w:val="24"/>
                <w:szCs w:val="24"/>
                <w:lang w:val="uk-UA"/>
              </w:rPr>
              <w:t xml:space="preserve"> устаткуванням та інвентарем; </w:t>
            </w:r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вирішувати проблемні ситуації; </w:t>
            </w:r>
            <w:r w:rsidRPr="00092603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1155" w:type="dxa"/>
          </w:tcPr>
          <w:p w14:paraId="07AFA2D5" w14:textId="77777777" w:rsidR="00E7100B" w:rsidRPr="00427D56" w:rsidRDefault="006A2A28" w:rsidP="00427D5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</w:tcPr>
          <w:p w14:paraId="7806800B" w14:textId="77777777" w:rsidR="00E7100B" w:rsidRPr="00FE2BFE" w:rsidRDefault="00E7100B" w:rsidP="0035251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423E6718" w14:textId="77777777" w:rsidTr="001A6162">
        <w:trPr>
          <w:trHeight w:val="1232"/>
        </w:trPr>
        <w:tc>
          <w:tcPr>
            <w:tcW w:w="1101" w:type="dxa"/>
            <w:vMerge/>
          </w:tcPr>
          <w:p w14:paraId="26EFD57A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59DD8315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21FAADB3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28E6632D" w14:textId="77777777" w:rsidR="00E7100B" w:rsidRPr="00352512" w:rsidRDefault="00E7100B" w:rsidP="00D36BC2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27D56">
              <w:rPr>
                <w:rFonts w:ascii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6663" w:type="dxa"/>
            <w:vMerge/>
          </w:tcPr>
          <w:p w14:paraId="29778333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68F10ACD" w14:textId="77777777" w:rsidR="00E7100B" w:rsidRDefault="00E7100B" w:rsidP="0035251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02383B0F" w14:textId="77777777" w:rsidR="00E7100B" w:rsidRPr="00FE2BFE" w:rsidRDefault="00E7100B" w:rsidP="0035251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10A87" w:rsidRPr="00116BF2" w14:paraId="25C719C0" w14:textId="77777777" w:rsidTr="001A6162">
        <w:trPr>
          <w:trHeight w:val="1200"/>
        </w:trPr>
        <w:tc>
          <w:tcPr>
            <w:tcW w:w="1101" w:type="dxa"/>
            <w:vMerge w:val="restart"/>
          </w:tcPr>
          <w:p w14:paraId="6F05E9D9" w14:textId="77777777" w:rsidR="00910A87" w:rsidRPr="00FE2BFE" w:rsidRDefault="00910A87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2B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КНД-3.3</w:t>
            </w:r>
          </w:p>
        </w:tc>
        <w:tc>
          <w:tcPr>
            <w:tcW w:w="1918" w:type="dxa"/>
            <w:vMerge w:val="restart"/>
          </w:tcPr>
          <w:p w14:paraId="50E90A6A" w14:textId="77777777" w:rsidR="00910A87" w:rsidRPr="00FE2BFE" w:rsidRDefault="00910A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E2BFE">
              <w:rPr>
                <w:rFonts w:ascii="Times New Roman" w:hAnsi="Times New Roman" w:cs="Times New Roman"/>
                <w:lang w:val="uk-UA" w:eastAsia="ru-RU"/>
              </w:rPr>
              <w:t>Приготування дріжджового тіста та виробів з нього</w:t>
            </w:r>
          </w:p>
        </w:tc>
        <w:tc>
          <w:tcPr>
            <w:tcW w:w="1484" w:type="dxa"/>
            <w:vMerge w:val="restart"/>
          </w:tcPr>
          <w:p w14:paraId="17416398" w14:textId="77777777" w:rsidR="00910A87" w:rsidRPr="00FE2BFE" w:rsidRDefault="00910A87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КНД-3.3.1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t>Приготування дріжджового тіста безопар</w:t>
            </w:r>
            <w:r>
              <w:rPr>
                <w:rFonts w:ascii="Times New Roman" w:hAnsi="Times New Roman" w:cs="Times New Roman"/>
                <w:lang w:val="uk-UA" w:eastAsia="ru-RU"/>
              </w:rPr>
              <w:t>ним способом та виробів з нього</w:t>
            </w:r>
          </w:p>
        </w:tc>
        <w:tc>
          <w:tcPr>
            <w:tcW w:w="1842" w:type="dxa"/>
          </w:tcPr>
          <w:p w14:paraId="429684F4" w14:textId="77777777" w:rsidR="00910A87" w:rsidRPr="00FE2BFE" w:rsidRDefault="00910A87" w:rsidP="004836C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5737D">
              <w:rPr>
                <w:rFonts w:ascii="Times New Roman" w:hAnsi="Times New Roman" w:cs="Times New Roman"/>
                <w:lang w:val="uk-UA" w:eastAsia="ru-RU"/>
              </w:rPr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6663" w:type="dxa"/>
            <w:vMerge w:val="restart"/>
          </w:tcPr>
          <w:p w14:paraId="23774A1A" w14:textId="77777777" w:rsidR="00910A87" w:rsidRPr="00092603" w:rsidRDefault="00910A87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sz w:val="24"/>
                <w:szCs w:val="24"/>
                <w:lang w:val="uk-UA"/>
              </w:rPr>
              <w:t>технологію приготування</w:t>
            </w:r>
            <w:r w:rsidRPr="00092603">
              <w:rPr>
                <w:sz w:val="24"/>
                <w:szCs w:val="24"/>
                <w:lang w:val="uk-UA" w:eastAsia="uk-UA"/>
              </w:rPr>
              <w:t xml:space="preserve"> дріжджового тіста безопарним способом та виробів з нього;</w:t>
            </w:r>
            <w:r w:rsidRPr="00092603">
              <w:rPr>
                <w:sz w:val="24"/>
                <w:szCs w:val="24"/>
                <w:lang w:val="uk-UA"/>
              </w:rPr>
              <w:t xml:space="preserve"> вимоги до якості; правила розрахунку сировини; процеси, що відбуваються при замішуванні, бродінні, випіканні; втрати маси виробів під час випікання і зберігання;правила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14:paraId="32628989" w14:textId="77777777" w:rsidR="00910A87" w:rsidRPr="001B0CEB" w:rsidRDefault="00910A87" w:rsidP="00D36BC2">
            <w:pPr>
              <w:pStyle w:val="ad"/>
              <w:rPr>
                <w:color w:val="000000"/>
                <w:sz w:val="24"/>
                <w:szCs w:val="24"/>
                <w:lang w:val="uk-UA" w:eastAsia="uk-UA"/>
              </w:rPr>
            </w:pPr>
            <w:r w:rsidRPr="00092603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Уміти: </w:t>
            </w:r>
            <w:r w:rsidRPr="00092603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>г</w:t>
            </w:r>
            <w:r w:rsidRPr="00092603">
              <w:rPr>
                <w:sz w:val="24"/>
                <w:szCs w:val="24"/>
                <w:lang w:val="uk-UA"/>
              </w:rPr>
              <w:t xml:space="preserve">отувати дріжджове тісто безопарним способом та вироби з нього; визначати якість виробів органолептичним методом; </w:t>
            </w:r>
            <w:proofErr w:type="spellStart"/>
            <w:r w:rsidRPr="00092603">
              <w:rPr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sz w:val="24"/>
                <w:szCs w:val="24"/>
                <w:lang w:val="uk-UA"/>
              </w:rPr>
              <w:t xml:space="preserve"> устаткуванням та інвентарем;</w:t>
            </w:r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92603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1155" w:type="dxa"/>
          </w:tcPr>
          <w:p w14:paraId="09430831" w14:textId="77777777" w:rsidR="00910A87" w:rsidRPr="00FE2BFE" w:rsidRDefault="00910A87" w:rsidP="004836C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993" w:type="dxa"/>
          </w:tcPr>
          <w:p w14:paraId="6B9DF4D9" w14:textId="77777777" w:rsidR="00910A87" w:rsidRPr="00FE2BFE" w:rsidRDefault="004A30A8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910A87" w:rsidRPr="00116BF2" w14:paraId="7DB5909E" w14:textId="77777777" w:rsidTr="001A6162">
        <w:trPr>
          <w:trHeight w:val="727"/>
        </w:trPr>
        <w:tc>
          <w:tcPr>
            <w:tcW w:w="1101" w:type="dxa"/>
            <w:vMerge/>
          </w:tcPr>
          <w:p w14:paraId="6233AA66" w14:textId="77777777" w:rsidR="00910A87" w:rsidRPr="00FE2BFE" w:rsidRDefault="00910A87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731CE81D" w14:textId="77777777" w:rsidR="00910A87" w:rsidRPr="00FE2BFE" w:rsidRDefault="00910A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3701914E" w14:textId="77777777" w:rsidR="00910A87" w:rsidRDefault="00910A87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52301F0C" w14:textId="77777777" w:rsidR="00910A87" w:rsidRPr="00E5737D" w:rsidRDefault="00910A87" w:rsidP="004836C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27D56">
              <w:rPr>
                <w:rFonts w:ascii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6663" w:type="dxa"/>
            <w:vMerge/>
          </w:tcPr>
          <w:p w14:paraId="1B23F4AA" w14:textId="77777777" w:rsidR="00910A87" w:rsidRPr="00092603" w:rsidRDefault="00910A87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4D6DE769" w14:textId="77777777" w:rsidR="00910A87" w:rsidRDefault="00910A87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93" w:type="dxa"/>
          </w:tcPr>
          <w:p w14:paraId="0C539631" w14:textId="77777777" w:rsidR="00910A87" w:rsidRPr="00FE2BFE" w:rsidRDefault="004A30A8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910A87" w:rsidRPr="00116BF2" w14:paraId="4F48FA6A" w14:textId="77777777" w:rsidTr="001A6162">
        <w:trPr>
          <w:trHeight w:val="913"/>
        </w:trPr>
        <w:tc>
          <w:tcPr>
            <w:tcW w:w="1101" w:type="dxa"/>
            <w:vMerge/>
          </w:tcPr>
          <w:p w14:paraId="3979EDCB" w14:textId="77777777" w:rsidR="00910A87" w:rsidRPr="00FE2BFE" w:rsidRDefault="00910A87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15A449E8" w14:textId="77777777" w:rsidR="00910A87" w:rsidRPr="00FE2BFE" w:rsidRDefault="00910A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5AB415DB" w14:textId="77777777" w:rsidR="00910A87" w:rsidRDefault="00910A87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49B764D3" w14:textId="77777777" w:rsidR="00910A87" w:rsidRPr="00E5737D" w:rsidRDefault="00910A87" w:rsidP="004836C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D1E23">
              <w:rPr>
                <w:rFonts w:ascii="Times New Roman" w:hAnsi="Times New Roman" w:cs="Times New Roman"/>
                <w:lang w:val="uk-UA" w:eastAsia="ru-RU"/>
              </w:rPr>
              <w:t>Організація виробництва та обслуговування</w:t>
            </w:r>
          </w:p>
        </w:tc>
        <w:tc>
          <w:tcPr>
            <w:tcW w:w="6663" w:type="dxa"/>
            <w:vMerge/>
          </w:tcPr>
          <w:p w14:paraId="1BA3CC92" w14:textId="77777777" w:rsidR="00910A87" w:rsidRPr="00092603" w:rsidRDefault="00910A87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75EBAF50" w14:textId="77777777" w:rsidR="00910A87" w:rsidRDefault="00910A87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6DB18BB1" w14:textId="77777777" w:rsidR="00910A87" w:rsidRPr="00FE2BFE" w:rsidRDefault="004A30A8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910A87" w:rsidRPr="00116BF2" w14:paraId="14164F4B" w14:textId="77777777" w:rsidTr="001A6162">
        <w:trPr>
          <w:trHeight w:val="143"/>
        </w:trPr>
        <w:tc>
          <w:tcPr>
            <w:tcW w:w="1101" w:type="dxa"/>
            <w:vMerge/>
          </w:tcPr>
          <w:p w14:paraId="3DBB8AC0" w14:textId="77777777" w:rsidR="00910A87" w:rsidRPr="00FE2BFE" w:rsidRDefault="00910A87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5EC6C436" w14:textId="77777777" w:rsidR="00910A87" w:rsidRPr="00FE2BFE" w:rsidRDefault="00910A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0A622B01" w14:textId="77777777" w:rsidR="00910A87" w:rsidRDefault="00910A87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7318819A" w14:textId="77777777" w:rsidR="00910A87" w:rsidRPr="00E5737D" w:rsidRDefault="00910A87" w:rsidP="004836C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0365D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0E30F2A6" w14:textId="77777777" w:rsidR="00910A87" w:rsidRPr="00092603" w:rsidRDefault="00910A87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06D98DF8" w14:textId="77777777" w:rsidR="00910A87" w:rsidRDefault="00910A87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63281764" w14:textId="77777777" w:rsidR="00910A87" w:rsidRPr="00FE2BFE" w:rsidRDefault="00910A87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10A87" w:rsidRPr="00116BF2" w14:paraId="584FD331" w14:textId="77777777" w:rsidTr="001A6162">
        <w:trPr>
          <w:trHeight w:val="383"/>
        </w:trPr>
        <w:tc>
          <w:tcPr>
            <w:tcW w:w="1101" w:type="dxa"/>
            <w:vMerge/>
          </w:tcPr>
          <w:p w14:paraId="36EC9C4E" w14:textId="77777777" w:rsidR="00910A87" w:rsidRPr="00FE2BFE" w:rsidRDefault="00910A87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2E352EAF" w14:textId="77777777" w:rsidR="00910A87" w:rsidRPr="00FE2BFE" w:rsidRDefault="00910A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494CBAF4" w14:textId="77777777" w:rsidR="00910A87" w:rsidRDefault="00910A87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1FACF224" w14:textId="77777777" w:rsidR="00910A87" w:rsidRPr="0010365D" w:rsidRDefault="00910A87" w:rsidP="004836C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7100B">
              <w:rPr>
                <w:rFonts w:ascii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6663" w:type="dxa"/>
            <w:vMerge/>
          </w:tcPr>
          <w:p w14:paraId="48D21E34" w14:textId="77777777" w:rsidR="00910A87" w:rsidRPr="00092603" w:rsidRDefault="00910A87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3FDD8389" w14:textId="77777777" w:rsidR="00910A87" w:rsidRDefault="00910A87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300C0606" w14:textId="77777777" w:rsidR="00910A87" w:rsidRPr="00FE2BFE" w:rsidRDefault="00910A87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10A87" w:rsidRPr="00116BF2" w14:paraId="31F751F3" w14:textId="77777777" w:rsidTr="001A6162">
        <w:trPr>
          <w:trHeight w:val="382"/>
        </w:trPr>
        <w:tc>
          <w:tcPr>
            <w:tcW w:w="1101" w:type="dxa"/>
            <w:vMerge/>
          </w:tcPr>
          <w:p w14:paraId="0965F5CA" w14:textId="77777777" w:rsidR="00910A87" w:rsidRPr="00FE2BFE" w:rsidRDefault="00910A87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27930AF2" w14:textId="77777777" w:rsidR="00910A87" w:rsidRPr="00FE2BFE" w:rsidRDefault="00910A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4F17A11B" w14:textId="77777777" w:rsidR="00910A87" w:rsidRDefault="00910A87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588C75AE" w14:textId="77777777" w:rsidR="00910A87" w:rsidRPr="00E7100B" w:rsidRDefault="00910A87" w:rsidP="004836C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10A87">
              <w:rPr>
                <w:rFonts w:ascii="Times New Roman" w:hAnsi="Times New Roman" w:cs="Times New Roman"/>
                <w:lang w:val="uk-UA" w:eastAsia="ru-RU"/>
              </w:rPr>
              <w:t>Облік, калькуляція та звітність</w:t>
            </w:r>
          </w:p>
        </w:tc>
        <w:tc>
          <w:tcPr>
            <w:tcW w:w="6663" w:type="dxa"/>
            <w:vMerge/>
          </w:tcPr>
          <w:p w14:paraId="1F8B6B21" w14:textId="77777777" w:rsidR="00910A87" w:rsidRPr="00092603" w:rsidRDefault="00910A87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42999F70" w14:textId="77777777" w:rsidR="00910A87" w:rsidRDefault="00910A87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1A866C59" w14:textId="77777777" w:rsidR="00910A87" w:rsidRPr="00FE2BFE" w:rsidRDefault="00910A87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10A87" w:rsidRPr="00116BF2" w14:paraId="039F77ED" w14:textId="77777777" w:rsidTr="001A6162">
        <w:trPr>
          <w:trHeight w:val="273"/>
        </w:trPr>
        <w:tc>
          <w:tcPr>
            <w:tcW w:w="1101" w:type="dxa"/>
            <w:vMerge/>
          </w:tcPr>
          <w:p w14:paraId="780F92EB" w14:textId="77777777" w:rsidR="00910A87" w:rsidRPr="00FE2BFE" w:rsidRDefault="00910A87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088431B1" w14:textId="77777777" w:rsidR="00910A87" w:rsidRPr="00FE2BFE" w:rsidRDefault="00910A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52731191" w14:textId="77777777" w:rsidR="00910A87" w:rsidRPr="00FE2BFE" w:rsidRDefault="00910A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КНД-3.3.2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t xml:space="preserve">Приготування дріжджового тіста опарним способом та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lastRenderedPageBreak/>
              <w:t>виробів з нього</w:t>
            </w:r>
          </w:p>
        </w:tc>
        <w:tc>
          <w:tcPr>
            <w:tcW w:w="1842" w:type="dxa"/>
          </w:tcPr>
          <w:p w14:paraId="2375BF58" w14:textId="77777777" w:rsidR="00910A87" w:rsidRPr="00FE2BFE" w:rsidRDefault="00910A87" w:rsidP="004836C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5737D">
              <w:rPr>
                <w:rFonts w:ascii="Times New Roman" w:hAnsi="Times New Roman" w:cs="Times New Roman"/>
                <w:lang w:val="uk-UA" w:eastAsia="ru-RU"/>
              </w:rPr>
              <w:lastRenderedPageBreak/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6663" w:type="dxa"/>
            <w:vMerge w:val="restart"/>
          </w:tcPr>
          <w:p w14:paraId="773A5A5F" w14:textId="77777777" w:rsidR="00910A87" w:rsidRPr="00092603" w:rsidRDefault="00910A87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sz w:val="24"/>
                <w:szCs w:val="24"/>
                <w:lang w:val="uk-UA"/>
              </w:rPr>
              <w:t>технологію приготування</w:t>
            </w:r>
            <w:r w:rsidRPr="00092603">
              <w:rPr>
                <w:sz w:val="24"/>
                <w:szCs w:val="24"/>
                <w:lang w:val="uk-UA" w:eastAsia="uk-UA"/>
              </w:rPr>
              <w:t xml:space="preserve"> дріжджового тіста опарним способом та виробів з нього;</w:t>
            </w:r>
            <w:r w:rsidRPr="00092603">
              <w:rPr>
                <w:sz w:val="24"/>
                <w:szCs w:val="24"/>
                <w:lang w:val="uk-UA"/>
              </w:rPr>
              <w:t xml:space="preserve"> вимоги до якості; правила розрахунку сировини; процеси, що відбуваються при замішуванні, бродінні, випіканні; втрати маси виробів під час випікання і зберігання; правила експлуатації відповідних видів технологічного устаткування, виробничого інвентарю, </w:t>
            </w:r>
            <w:r w:rsidRPr="00092603">
              <w:rPr>
                <w:sz w:val="24"/>
                <w:szCs w:val="24"/>
                <w:lang w:val="uk-UA"/>
              </w:rPr>
              <w:lastRenderedPageBreak/>
              <w:t xml:space="preserve">інструменту; норми санітарії і гігієни; вимоги охорони праці. </w:t>
            </w:r>
          </w:p>
          <w:p w14:paraId="14A9F2B0" w14:textId="77777777" w:rsidR="00910A87" w:rsidRPr="001B0CEB" w:rsidRDefault="00910A87" w:rsidP="00D36BC2">
            <w:pPr>
              <w:pStyle w:val="ad"/>
              <w:rPr>
                <w:color w:val="000000"/>
                <w:sz w:val="24"/>
                <w:szCs w:val="24"/>
                <w:lang w:val="uk-UA" w:eastAsia="uk-UA"/>
              </w:rPr>
            </w:pPr>
            <w:r w:rsidRPr="00092603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Уміти: </w:t>
            </w:r>
            <w:r w:rsidRPr="00092603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>г</w:t>
            </w:r>
            <w:r w:rsidRPr="00092603">
              <w:rPr>
                <w:sz w:val="24"/>
                <w:szCs w:val="24"/>
                <w:lang w:val="uk-UA"/>
              </w:rPr>
              <w:t xml:space="preserve">отувати дріжджове тісто опарним способом та вироби з нього; визначати якість виробів органолептичним методом; </w:t>
            </w:r>
            <w:proofErr w:type="spellStart"/>
            <w:r w:rsidRPr="00092603">
              <w:rPr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sz w:val="24"/>
                <w:szCs w:val="24"/>
                <w:lang w:val="uk-UA"/>
              </w:rPr>
              <w:t xml:space="preserve"> устаткуванням та інвентарем;</w:t>
            </w:r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92603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1155" w:type="dxa"/>
          </w:tcPr>
          <w:p w14:paraId="56D00D4C" w14:textId="77777777" w:rsidR="00910A87" w:rsidRPr="00FE2BFE" w:rsidRDefault="00E8731C" w:rsidP="004836C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10</w:t>
            </w:r>
          </w:p>
        </w:tc>
        <w:tc>
          <w:tcPr>
            <w:tcW w:w="993" w:type="dxa"/>
          </w:tcPr>
          <w:p w14:paraId="069B01C4" w14:textId="77777777" w:rsidR="00910A87" w:rsidRPr="00FE2BFE" w:rsidRDefault="004A30A8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910A87" w:rsidRPr="00116BF2" w14:paraId="26354BBE" w14:textId="77777777" w:rsidTr="001A6162">
        <w:trPr>
          <w:trHeight w:val="705"/>
        </w:trPr>
        <w:tc>
          <w:tcPr>
            <w:tcW w:w="1101" w:type="dxa"/>
            <w:vMerge/>
          </w:tcPr>
          <w:p w14:paraId="17C869A9" w14:textId="77777777" w:rsidR="00910A87" w:rsidRPr="00FE2BFE" w:rsidRDefault="00910A87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7E8A3276" w14:textId="77777777" w:rsidR="00910A87" w:rsidRPr="00FE2BFE" w:rsidRDefault="00910A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16BED04E" w14:textId="77777777" w:rsidR="00910A87" w:rsidRDefault="00910A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314A087E" w14:textId="77777777" w:rsidR="00910A87" w:rsidRPr="00E5737D" w:rsidRDefault="00910A87" w:rsidP="004836C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27D56">
              <w:rPr>
                <w:rFonts w:ascii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6663" w:type="dxa"/>
            <w:vMerge/>
          </w:tcPr>
          <w:p w14:paraId="0034A08B" w14:textId="77777777" w:rsidR="00910A87" w:rsidRPr="00092603" w:rsidRDefault="00910A87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7DFFB502" w14:textId="77777777" w:rsidR="00910A87" w:rsidRDefault="00910A87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55CFF6A0" w14:textId="77777777" w:rsidR="00910A87" w:rsidRPr="00FE2BFE" w:rsidRDefault="00910A87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10A87" w:rsidRPr="00116BF2" w14:paraId="5C5B6337" w14:textId="77777777" w:rsidTr="001A6162">
        <w:trPr>
          <w:trHeight w:val="660"/>
        </w:trPr>
        <w:tc>
          <w:tcPr>
            <w:tcW w:w="1101" w:type="dxa"/>
            <w:vMerge/>
          </w:tcPr>
          <w:p w14:paraId="65A775EA" w14:textId="77777777" w:rsidR="00910A87" w:rsidRPr="00FE2BFE" w:rsidRDefault="00910A87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64636D32" w14:textId="77777777" w:rsidR="00910A87" w:rsidRPr="00FE2BFE" w:rsidRDefault="00910A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5560F32D" w14:textId="77777777" w:rsidR="00910A87" w:rsidRDefault="00910A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035DE14A" w14:textId="77777777" w:rsidR="00910A87" w:rsidRPr="00E5737D" w:rsidRDefault="00910A87" w:rsidP="004836C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D1E23">
              <w:rPr>
                <w:rFonts w:ascii="Times New Roman" w:hAnsi="Times New Roman" w:cs="Times New Roman"/>
                <w:lang w:val="uk-UA" w:eastAsia="ru-RU"/>
              </w:rPr>
              <w:t>Організація виробництва та обслуговування</w:t>
            </w:r>
          </w:p>
        </w:tc>
        <w:tc>
          <w:tcPr>
            <w:tcW w:w="6663" w:type="dxa"/>
            <w:vMerge/>
          </w:tcPr>
          <w:p w14:paraId="4398827D" w14:textId="77777777" w:rsidR="00910A87" w:rsidRPr="00092603" w:rsidRDefault="00910A87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4CD2CE80" w14:textId="77777777" w:rsidR="00910A87" w:rsidRDefault="00910A87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4E48DD37" w14:textId="77777777" w:rsidR="00910A87" w:rsidRPr="00FE2BFE" w:rsidRDefault="00910A87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10A87" w:rsidRPr="00116BF2" w14:paraId="3FD29207" w14:textId="77777777" w:rsidTr="001A6162">
        <w:trPr>
          <w:trHeight w:val="383"/>
        </w:trPr>
        <w:tc>
          <w:tcPr>
            <w:tcW w:w="1101" w:type="dxa"/>
            <w:vMerge/>
          </w:tcPr>
          <w:p w14:paraId="38FA25D3" w14:textId="77777777" w:rsidR="00910A87" w:rsidRPr="00FE2BFE" w:rsidRDefault="00910A87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6F89D841" w14:textId="77777777" w:rsidR="00910A87" w:rsidRPr="00FE2BFE" w:rsidRDefault="00910A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163A3631" w14:textId="77777777" w:rsidR="00910A87" w:rsidRDefault="00910A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523DC3F3" w14:textId="77777777" w:rsidR="00910A87" w:rsidRPr="00ED1E23" w:rsidRDefault="00910A87" w:rsidP="004836C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7100B">
              <w:rPr>
                <w:rFonts w:ascii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6663" w:type="dxa"/>
            <w:vMerge/>
          </w:tcPr>
          <w:p w14:paraId="26932C6D" w14:textId="77777777" w:rsidR="00910A87" w:rsidRPr="00092603" w:rsidRDefault="00910A87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771C21B1" w14:textId="77777777" w:rsidR="00910A87" w:rsidRDefault="00910A87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0D458A2D" w14:textId="77777777" w:rsidR="00910A87" w:rsidRPr="00FE2BFE" w:rsidRDefault="00910A87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10A87" w:rsidRPr="00116BF2" w14:paraId="68910530" w14:textId="77777777" w:rsidTr="001A6162">
        <w:trPr>
          <w:trHeight w:val="382"/>
        </w:trPr>
        <w:tc>
          <w:tcPr>
            <w:tcW w:w="1101" w:type="dxa"/>
            <w:vMerge/>
          </w:tcPr>
          <w:p w14:paraId="0C38DA6E" w14:textId="77777777" w:rsidR="00910A87" w:rsidRPr="00FE2BFE" w:rsidRDefault="00910A87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7C20772A" w14:textId="77777777" w:rsidR="00910A87" w:rsidRPr="00FE2BFE" w:rsidRDefault="00910A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048871DC" w14:textId="77777777" w:rsidR="00910A87" w:rsidRDefault="00910A87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0184B21C" w14:textId="77777777" w:rsidR="00910A87" w:rsidRPr="00E7100B" w:rsidRDefault="00910A87" w:rsidP="004836C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10A87">
              <w:rPr>
                <w:rFonts w:ascii="Times New Roman" w:hAnsi="Times New Roman" w:cs="Times New Roman"/>
                <w:lang w:val="uk-UA" w:eastAsia="ru-RU"/>
              </w:rPr>
              <w:t>Облік, калькуляція та звітність</w:t>
            </w:r>
          </w:p>
        </w:tc>
        <w:tc>
          <w:tcPr>
            <w:tcW w:w="6663" w:type="dxa"/>
            <w:vMerge/>
          </w:tcPr>
          <w:p w14:paraId="5AB17D97" w14:textId="77777777" w:rsidR="00910A87" w:rsidRPr="00092603" w:rsidRDefault="00910A87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662BE425" w14:textId="77777777" w:rsidR="00910A87" w:rsidRDefault="00910A87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</w:tcPr>
          <w:p w14:paraId="3CDC4006" w14:textId="77777777" w:rsidR="00910A87" w:rsidRPr="00FE2BFE" w:rsidRDefault="00910A87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7CB03FB3" w14:textId="77777777" w:rsidTr="001A6162">
        <w:trPr>
          <w:trHeight w:val="1164"/>
        </w:trPr>
        <w:tc>
          <w:tcPr>
            <w:tcW w:w="1101" w:type="dxa"/>
            <w:vMerge w:val="restart"/>
          </w:tcPr>
          <w:p w14:paraId="1E80E891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2B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</w:t>
            </w:r>
          </w:p>
        </w:tc>
        <w:tc>
          <w:tcPr>
            <w:tcW w:w="1918" w:type="dxa"/>
            <w:vMerge w:val="restart"/>
          </w:tcPr>
          <w:p w14:paraId="5266CC41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E2BFE">
              <w:rPr>
                <w:rFonts w:ascii="Times New Roman" w:hAnsi="Times New Roman" w:cs="Times New Roman"/>
                <w:lang w:val="uk-UA" w:eastAsia="ru-RU"/>
              </w:rPr>
              <w:t xml:space="preserve">Приготування </w:t>
            </w:r>
            <w:proofErr w:type="spellStart"/>
            <w:r w:rsidRPr="00FE2BFE">
              <w:rPr>
                <w:rFonts w:ascii="Times New Roman" w:hAnsi="Times New Roman" w:cs="Times New Roman"/>
                <w:lang w:val="uk-UA" w:eastAsia="ru-RU"/>
              </w:rPr>
              <w:t>бездріжджових</w:t>
            </w:r>
            <w:proofErr w:type="spellEnd"/>
            <w:r w:rsidRPr="00FE2BFE">
              <w:rPr>
                <w:rFonts w:ascii="Times New Roman" w:hAnsi="Times New Roman" w:cs="Times New Roman"/>
                <w:lang w:val="uk-UA" w:eastAsia="ru-RU"/>
              </w:rPr>
              <w:t xml:space="preserve"> видів тіста та виробів з нього</w:t>
            </w:r>
          </w:p>
        </w:tc>
        <w:tc>
          <w:tcPr>
            <w:tcW w:w="1484" w:type="dxa"/>
            <w:vMerge w:val="restart"/>
          </w:tcPr>
          <w:p w14:paraId="4CB6C1B0" w14:textId="77777777" w:rsidR="00E7100B" w:rsidRPr="00FE2BFE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КНД-3.4.1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t>Приготування тіста для млинчиків та виробів з нього</w:t>
            </w:r>
          </w:p>
        </w:tc>
        <w:tc>
          <w:tcPr>
            <w:tcW w:w="1842" w:type="dxa"/>
          </w:tcPr>
          <w:p w14:paraId="1A31623E" w14:textId="77777777" w:rsidR="00E7100B" w:rsidRPr="00FE2BFE" w:rsidRDefault="00E7100B" w:rsidP="004836C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5737D">
              <w:rPr>
                <w:rFonts w:ascii="Times New Roman" w:hAnsi="Times New Roman" w:cs="Times New Roman"/>
                <w:lang w:val="uk-UA" w:eastAsia="ru-RU"/>
              </w:rPr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6663" w:type="dxa"/>
            <w:vMerge w:val="restart"/>
          </w:tcPr>
          <w:p w14:paraId="7392AE2D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eastAsia="Times New Roman"/>
                <w:iCs/>
                <w:sz w:val="24"/>
                <w:szCs w:val="24"/>
                <w:lang w:val="uk-UA"/>
              </w:rPr>
              <w:t xml:space="preserve">технологію </w:t>
            </w:r>
            <w:r w:rsidRPr="0009260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приготування тіста для млинчиків та виробів з нього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 xml:space="preserve">; </w:t>
            </w:r>
            <w:r w:rsidRPr="00092603">
              <w:rPr>
                <w:sz w:val="24"/>
                <w:szCs w:val="24"/>
                <w:lang w:val="uk-UA"/>
              </w:rPr>
              <w:t xml:space="preserve">вимоги до якості; правила розрахунку сировини; </w:t>
            </w:r>
            <w:r w:rsidRPr="00092603">
              <w:rPr>
                <w:rFonts w:eastAsia="Times New Roman"/>
                <w:iCs/>
                <w:sz w:val="24"/>
                <w:szCs w:val="24"/>
                <w:lang w:val="uk-UA"/>
              </w:rPr>
              <w:t>терміни та умови зберігання виробів</w:t>
            </w:r>
            <w:r w:rsidRPr="00092603">
              <w:rPr>
                <w:iCs/>
                <w:sz w:val="24"/>
                <w:szCs w:val="24"/>
                <w:lang w:val="uk-UA"/>
              </w:rPr>
              <w:t xml:space="preserve">; </w:t>
            </w:r>
            <w:r w:rsidRPr="00092603">
              <w:rPr>
                <w:sz w:val="24"/>
                <w:szCs w:val="24"/>
                <w:lang w:val="uk-UA"/>
              </w:rPr>
              <w:t>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14:paraId="5D30E364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092603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>г</w:t>
            </w:r>
            <w:r w:rsidRPr="00092603">
              <w:rPr>
                <w:sz w:val="24"/>
                <w:szCs w:val="24"/>
                <w:lang w:val="uk-UA"/>
              </w:rPr>
              <w:t>отувати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 xml:space="preserve"> тісто для млинчиків та вироби з нього; </w:t>
            </w:r>
            <w:r w:rsidRPr="00092603">
              <w:rPr>
                <w:sz w:val="24"/>
                <w:szCs w:val="24"/>
                <w:lang w:val="uk-UA"/>
              </w:rPr>
              <w:t>визначати якість виробів органолептичним методом;</w:t>
            </w:r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 </w:t>
            </w:r>
            <w:r w:rsidRPr="00092603">
              <w:rPr>
                <w:sz w:val="24"/>
                <w:szCs w:val="24"/>
                <w:lang w:val="uk-UA" w:eastAsia="ar-SA"/>
              </w:rPr>
              <w:t>дотримуватись норм санітарії і гігієни, вимог охорони праці</w:t>
            </w:r>
          </w:p>
        </w:tc>
        <w:tc>
          <w:tcPr>
            <w:tcW w:w="1155" w:type="dxa"/>
          </w:tcPr>
          <w:p w14:paraId="379054A9" w14:textId="77777777" w:rsidR="00E7100B" w:rsidRPr="00FE2BFE" w:rsidRDefault="00E7100B" w:rsidP="004836C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370CAF5C" w14:textId="77777777" w:rsidR="00E7100B" w:rsidRPr="00FE2BFE" w:rsidRDefault="004A30A8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E7100B" w:rsidRPr="00116BF2" w14:paraId="01F5D74B" w14:textId="77777777" w:rsidTr="001A6162">
        <w:trPr>
          <w:trHeight w:val="711"/>
        </w:trPr>
        <w:tc>
          <w:tcPr>
            <w:tcW w:w="1101" w:type="dxa"/>
            <w:vMerge/>
          </w:tcPr>
          <w:p w14:paraId="1088A9B8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65E3BCB3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6CCB1C74" w14:textId="77777777" w:rsidR="00E7100B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470F90E4" w14:textId="77777777" w:rsidR="00E7100B" w:rsidRPr="00E5737D" w:rsidRDefault="00E7100B" w:rsidP="004836C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27D56">
              <w:rPr>
                <w:rFonts w:ascii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6663" w:type="dxa"/>
            <w:vMerge/>
          </w:tcPr>
          <w:p w14:paraId="3B365352" w14:textId="77777777" w:rsidR="00E7100B" w:rsidRPr="00092603" w:rsidRDefault="00E7100B" w:rsidP="00D36BC2">
            <w:pPr>
              <w:pStyle w:val="ad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2E27381F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31A0D41B" w14:textId="77777777" w:rsidR="00E7100B" w:rsidRPr="00FE2BFE" w:rsidRDefault="004A30A8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E7100B" w:rsidRPr="00116BF2" w14:paraId="67159826" w14:textId="77777777" w:rsidTr="001A6162">
        <w:trPr>
          <w:trHeight w:val="982"/>
        </w:trPr>
        <w:tc>
          <w:tcPr>
            <w:tcW w:w="1101" w:type="dxa"/>
            <w:vMerge/>
          </w:tcPr>
          <w:p w14:paraId="4F5116A9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74DF36FF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324DD12B" w14:textId="77777777" w:rsidR="00E7100B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6E5E3443" w14:textId="77777777" w:rsidR="00E7100B" w:rsidRPr="00E5737D" w:rsidRDefault="00E7100B" w:rsidP="004836C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D1E23">
              <w:rPr>
                <w:rFonts w:ascii="Times New Roman" w:hAnsi="Times New Roman" w:cs="Times New Roman"/>
                <w:lang w:val="uk-UA" w:eastAsia="ru-RU"/>
              </w:rPr>
              <w:t>Організація виробництва та обслуговування</w:t>
            </w:r>
          </w:p>
        </w:tc>
        <w:tc>
          <w:tcPr>
            <w:tcW w:w="6663" w:type="dxa"/>
            <w:vMerge/>
          </w:tcPr>
          <w:p w14:paraId="2F07DFC8" w14:textId="77777777" w:rsidR="00E7100B" w:rsidRPr="00092603" w:rsidRDefault="00E7100B" w:rsidP="00D36BC2">
            <w:pPr>
              <w:pStyle w:val="ad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5C20D5CB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72B6BA4A" w14:textId="77777777" w:rsidR="00E7100B" w:rsidRPr="00FE2BFE" w:rsidRDefault="004A30A8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E7100B" w:rsidRPr="00116BF2" w14:paraId="4BA8513E" w14:textId="77777777" w:rsidTr="001A6162">
        <w:trPr>
          <w:trHeight w:val="759"/>
        </w:trPr>
        <w:tc>
          <w:tcPr>
            <w:tcW w:w="1101" w:type="dxa"/>
            <w:vMerge/>
          </w:tcPr>
          <w:p w14:paraId="427ADFF7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7EEEF1B9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2FBC5519" w14:textId="77777777" w:rsidR="00E7100B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6719628B" w14:textId="77777777" w:rsidR="00E7100B" w:rsidRPr="00E5737D" w:rsidRDefault="00E7100B" w:rsidP="004836C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54CCA">
              <w:rPr>
                <w:rFonts w:ascii="Times New Roman" w:hAnsi="Times New Roman" w:cs="Times New Roman"/>
                <w:lang w:val="uk-UA" w:eastAsia="ru-RU"/>
              </w:rPr>
              <w:t>Облік, калькуляція та звітність</w:t>
            </w:r>
          </w:p>
        </w:tc>
        <w:tc>
          <w:tcPr>
            <w:tcW w:w="6663" w:type="dxa"/>
            <w:vMerge/>
          </w:tcPr>
          <w:p w14:paraId="53E64CC1" w14:textId="77777777" w:rsidR="00E7100B" w:rsidRPr="00092603" w:rsidRDefault="00E7100B" w:rsidP="00D36BC2">
            <w:pPr>
              <w:pStyle w:val="ad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451B7549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496F3DF2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4CC517B4" w14:textId="77777777" w:rsidTr="001A6162">
        <w:trPr>
          <w:trHeight w:val="128"/>
        </w:trPr>
        <w:tc>
          <w:tcPr>
            <w:tcW w:w="1101" w:type="dxa"/>
            <w:vMerge/>
          </w:tcPr>
          <w:p w14:paraId="134199AF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56B1801A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728C41C1" w14:textId="77777777" w:rsidR="00E7100B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09C380ED" w14:textId="77777777" w:rsidR="00E7100B" w:rsidRPr="00E5737D" w:rsidRDefault="00E7100B" w:rsidP="004836C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0365D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2C35C8A9" w14:textId="77777777" w:rsidR="00E7100B" w:rsidRPr="00092603" w:rsidRDefault="00E7100B" w:rsidP="00D36BC2">
            <w:pPr>
              <w:pStyle w:val="ad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265FB697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40EC855D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6FF080EE" w14:textId="77777777" w:rsidTr="001A6162">
        <w:trPr>
          <w:trHeight w:val="127"/>
        </w:trPr>
        <w:tc>
          <w:tcPr>
            <w:tcW w:w="1101" w:type="dxa"/>
            <w:vMerge/>
          </w:tcPr>
          <w:p w14:paraId="402B22D7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51E472C3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441388D1" w14:textId="77777777" w:rsidR="00E7100B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3C749BEF" w14:textId="77777777" w:rsidR="00E7100B" w:rsidRPr="0010365D" w:rsidRDefault="00E7100B" w:rsidP="004836C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7100B">
              <w:rPr>
                <w:rFonts w:ascii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6663" w:type="dxa"/>
            <w:vMerge/>
          </w:tcPr>
          <w:p w14:paraId="608EE9C7" w14:textId="77777777" w:rsidR="00E7100B" w:rsidRPr="00092603" w:rsidRDefault="00E7100B" w:rsidP="00D36BC2">
            <w:pPr>
              <w:pStyle w:val="ad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65AB5BD8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79EF6487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4EBD8CB6" w14:textId="77777777" w:rsidTr="001A6162">
        <w:trPr>
          <w:trHeight w:val="70"/>
        </w:trPr>
        <w:tc>
          <w:tcPr>
            <w:tcW w:w="1101" w:type="dxa"/>
            <w:vMerge/>
          </w:tcPr>
          <w:p w14:paraId="788F2E42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27EE874C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04C9490D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КНД-3.4.2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t>Приготування вафельного тіста та виробів з нього</w:t>
            </w:r>
          </w:p>
        </w:tc>
        <w:tc>
          <w:tcPr>
            <w:tcW w:w="1842" w:type="dxa"/>
          </w:tcPr>
          <w:p w14:paraId="3904346A" w14:textId="77777777" w:rsidR="00E7100B" w:rsidRPr="00FE2BFE" w:rsidRDefault="00E7100B" w:rsidP="009F46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5737D">
              <w:rPr>
                <w:rFonts w:ascii="Times New Roman" w:hAnsi="Times New Roman" w:cs="Times New Roman"/>
                <w:lang w:val="uk-UA" w:eastAsia="ru-RU"/>
              </w:rPr>
              <w:t xml:space="preserve">Технологія приготування борошняних кондитерських виробів з основами </w:t>
            </w:r>
            <w:r w:rsidRPr="00E5737D">
              <w:rPr>
                <w:rFonts w:ascii="Times New Roman" w:hAnsi="Times New Roman" w:cs="Times New Roman"/>
                <w:lang w:val="uk-UA" w:eastAsia="ru-RU"/>
              </w:rPr>
              <w:lastRenderedPageBreak/>
              <w:t>товарознавства</w:t>
            </w:r>
          </w:p>
        </w:tc>
        <w:tc>
          <w:tcPr>
            <w:tcW w:w="6663" w:type="dxa"/>
            <w:vMerge w:val="restart"/>
          </w:tcPr>
          <w:p w14:paraId="715BA54A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iCs/>
                <w:sz w:val="24"/>
                <w:szCs w:val="24"/>
                <w:lang w:val="uk-UA"/>
              </w:rPr>
              <w:lastRenderedPageBreak/>
              <w:t xml:space="preserve">Знати: </w:t>
            </w:r>
            <w:r w:rsidRPr="00092603">
              <w:rPr>
                <w:iCs/>
                <w:sz w:val="24"/>
                <w:szCs w:val="24"/>
                <w:lang w:val="uk-UA"/>
              </w:rPr>
              <w:t xml:space="preserve">технологію 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>приготування вафельного тіста та виробів з нього</w:t>
            </w:r>
            <w:r w:rsidRPr="00092603">
              <w:rPr>
                <w:sz w:val="24"/>
                <w:szCs w:val="24"/>
                <w:lang w:val="uk-UA"/>
              </w:rPr>
              <w:t xml:space="preserve">; правила розрахунку сировини; </w:t>
            </w:r>
            <w:r w:rsidRPr="00092603">
              <w:rPr>
                <w:rFonts w:eastAsia="Times New Roman"/>
                <w:iCs/>
                <w:sz w:val="24"/>
                <w:szCs w:val="24"/>
                <w:lang w:val="uk-UA"/>
              </w:rPr>
              <w:t>вихід виробів,</w:t>
            </w:r>
            <w:r w:rsidRPr="00092603">
              <w:rPr>
                <w:iCs/>
                <w:sz w:val="24"/>
                <w:szCs w:val="24"/>
                <w:lang w:val="uk-UA"/>
              </w:rPr>
              <w:t xml:space="preserve"> вимоги до якості; </w:t>
            </w:r>
            <w:r w:rsidRPr="00092603">
              <w:rPr>
                <w:rFonts w:eastAsia="Times New Roman"/>
                <w:iCs/>
                <w:sz w:val="24"/>
                <w:szCs w:val="24"/>
                <w:lang w:val="uk-UA"/>
              </w:rPr>
              <w:t>терміни та умови зберігання виробів</w:t>
            </w:r>
            <w:r w:rsidRPr="00092603">
              <w:rPr>
                <w:iCs/>
                <w:sz w:val="24"/>
                <w:szCs w:val="24"/>
                <w:lang w:val="uk-UA"/>
              </w:rPr>
              <w:t xml:space="preserve">; </w:t>
            </w:r>
            <w:r w:rsidRPr="00092603">
              <w:rPr>
                <w:sz w:val="24"/>
                <w:szCs w:val="24"/>
                <w:lang w:val="uk-UA"/>
              </w:rPr>
              <w:t xml:space="preserve">правила експлуатації відповідних видів технологічного устаткування, виробничого інвентарю, інструменту; норми санітарії і </w:t>
            </w:r>
            <w:r w:rsidRPr="00092603">
              <w:rPr>
                <w:sz w:val="24"/>
                <w:szCs w:val="24"/>
                <w:lang w:val="uk-UA"/>
              </w:rPr>
              <w:lastRenderedPageBreak/>
              <w:t>гігієни; вимоги охорони праці.</w:t>
            </w:r>
          </w:p>
          <w:p w14:paraId="63E0FF77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092603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>готувати вафельне тісто та вироби з нього;</w:t>
            </w:r>
            <w:r w:rsidRPr="00092603">
              <w:rPr>
                <w:sz w:val="24"/>
                <w:szCs w:val="24"/>
                <w:lang w:val="uk-UA"/>
              </w:rPr>
              <w:t xml:space="preserve"> визначати якість виробів органолептичним методом; </w:t>
            </w:r>
            <w:proofErr w:type="spellStart"/>
            <w:r w:rsidRPr="00092603">
              <w:rPr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sz w:val="24"/>
                <w:szCs w:val="24"/>
                <w:lang w:val="uk-UA"/>
              </w:rPr>
              <w:t xml:space="preserve"> устаткуванням та інвентарем;</w:t>
            </w:r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92603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1155" w:type="dxa"/>
          </w:tcPr>
          <w:p w14:paraId="49B57489" w14:textId="77777777" w:rsidR="00E7100B" w:rsidRPr="00FE2BFE" w:rsidRDefault="00E7100B" w:rsidP="009F46F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4</w:t>
            </w:r>
          </w:p>
        </w:tc>
        <w:tc>
          <w:tcPr>
            <w:tcW w:w="993" w:type="dxa"/>
          </w:tcPr>
          <w:p w14:paraId="514492B8" w14:textId="77777777" w:rsidR="00E7100B" w:rsidRPr="00FE2BFE" w:rsidRDefault="004A30A8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E7100B" w:rsidRPr="00116BF2" w14:paraId="3DDCF90C" w14:textId="77777777" w:rsidTr="001A6162">
        <w:trPr>
          <w:trHeight w:val="733"/>
        </w:trPr>
        <w:tc>
          <w:tcPr>
            <w:tcW w:w="1101" w:type="dxa"/>
            <w:vMerge/>
          </w:tcPr>
          <w:p w14:paraId="58CC0339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25A48B22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347A60A2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55D9F30D" w14:textId="77777777" w:rsidR="00E7100B" w:rsidRPr="00E5737D" w:rsidRDefault="00E7100B" w:rsidP="009F46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27D56">
              <w:rPr>
                <w:rFonts w:ascii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6663" w:type="dxa"/>
            <w:vMerge/>
          </w:tcPr>
          <w:p w14:paraId="254E2F83" w14:textId="77777777" w:rsidR="00E7100B" w:rsidRPr="00092603" w:rsidRDefault="00E7100B" w:rsidP="00D36BC2">
            <w:pPr>
              <w:pStyle w:val="ad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43817CBF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599B8227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1A3F6E36" w14:textId="77777777" w:rsidTr="001A6162">
        <w:trPr>
          <w:trHeight w:val="661"/>
        </w:trPr>
        <w:tc>
          <w:tcPr>
            <w:tcW w:w="1101" w:type="dxa"/>
            <w:vMerge/>
          </w:tcPr>
          <w:p w14:paraId="614B03E5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15E14D6C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7F63EAEB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37382C89" w14:textId="77777777" w:rsidR="00E7100B" w:rsidRPr="00E5737D" w:rsidRDefault="00E7100B" w:rsidP="009F46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54CCA">
              <w:rPr>
                <w:rFonts w:ascii="Times New Roman" w:hAnsi="Times New Roman" w:cs="Times New Roman"/>
                <w:lang w:val="uk-UA" w:eastAsia="ru-RU"/>
              </w:rPr>
              <w:t>Облік, калькуляція та звітність</w:t>
            </w:r>
          </w:p>
        </w:tc>
        <w:tc>
          <w:tcPr>
            <w:tcW w:w="6663" w:type="dxa"/>
            <w:vMerge/>
          </w:tcPr>
          <w:p w14:paraId="011164A8" w14:textId="77777777" w:rsidR="00E7100B" w:rsidRPr="00092603" w:rsidRDefault="00E7100B" w:rsidP="00D36BC2">
            <w:pPr>
              <w:pStyle w:val="ad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134F2F31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5FD21A15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69157E39" w14:textId="77777777" w:rsidTr="001A6162">
        <w:trPr>
          <w:trHeight w:val="128"/>
        </w:trPr>
        <w:tc>
          <w:tcPr>
            <w:tcW w:w="1101" w:type="dxa"/>
            <w:vMerge/>
          </w:tcPr>
          <w:p w14:paraId="0E73CFDB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0BF9CDEB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095D5D2F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5DCC7903" w14:textId="77777777" w:rsidR="00E7100B" w:rsidRPr="00E5737D" w:rsidRDefault="00E7100B" w:rsidP="009F46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0365D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084B56FD" w14:textId="77777777" w:rsidR="00E7100B" w:rsidRPr="00092603" w:rsidRDefault="00E7100B" w:rsidP="00D36BC2">
            <w:pPr>
              <w:pStyle w:val="ad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4D54D4CB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4A744204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7737E9CE" w14:textId="77777777" w:rsidTr="001A6162">
        <w:trPr>
          <w:trHeight w:val="127"/>
        </w:trPr>
        <w:tc>
          <w:tcPr>
            <w:tcW w:w="1101" w:type="dxa"/>
            <w:vMerge/>
          </w:tcPr>
          <w:p w14:paraId="78984AB0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0576370E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232AC3F8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3AACB731" w14:textId="77777777" w:rsidR="00E7100B" w:rsidRPr="0010365D" w:rsidRDefault="00E7100B" w:rsidP="009F46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7100B">
              <w:rPr>
                <w:rFonts w:ascii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6663" w:type="dxa"/>
            <w:vMerge/>
          </w:tcPr>
          <w:p w14:paraId="0EFCB230" w14:textId="77777777" w:rsidR="00E7100B" w:rsidRPr="00092603" w:rsidRDefault="00E7100B" w:rsidP="00D36BC2">
            <w:pPr>
              <w:pStyle w:val="ad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0F4C97AF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0863C98D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6085BA1A" w14:textId="77777777" w:rsidTr="001A6162">
        <w:trPr>
          <w:trHeight w:val="1164"/>
        </w:trPr>
        <w:tc>
          <w:tcPr>
            <w:tcW w:w="1101" w:type="dxa"/>
            <w:vMerge/>
          </w:tcPr>
          <w:p w14:paraId="37117DE5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35178FFC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63FB8F8F" w14:textId="77777777" w:rsidR="00E7100B" w:rsidRPr="00FE2BFE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КНД-3.4.3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t>Приготування пісочного тіста та виробів з нього</w:t>
            </w:r>
          </w:p>
        </w:tc>
        <w:tc>
          <w:tcPr>
            <w:tcW w:w="1842" w:type="dxa"/>
          </w:tcPr>
          <w:p w14:paraId="44BF590F" w14:textId="77777777" w:rsidR="00E7100B" w:rsidRPr="00FE2BFE" w:rsidRDefault="00E7100B" w:rsidP="00E8748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5737D">
              <w:rPr>
                <w:rFonts w:ascii="Times New Roman" w:hAnsi="Times New Roman" w:cs="Times New Roman"/>
                <w:lang w:val="uk-UA" w:eastAsia="ru-RU"/>
              </w:rPr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6663" w:type="dxa"/>
            <w:vMerge w:val="restart"/>
          </w:tcPr>
          <w:p w14:paraId="7BC874CE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sz w:val="24"/>
                <w:szCs w:val="24"/>
                <w:lang w:val="uk-UA"/>
              </w:rPr>
              <w:t xml:space="preserve">технологію приготування пісочного тіста та виробів з нього; </w:t>
            </w:r>
            <w:r w:rsidRPr="00092603">
              <w:rPr>
                <w:rFonts w:eastAsia="Times New Roman"/>
                <w:iCs/>
                <w:sz w:val="24"/>
                <w:szCs w:val="24"/>
                <w:lang w:val="uk-UA"/>
              </w:rPr>
              <w:t xml:space="preserve">вихід виробів, </w:t>
            </w:r>
            <w:r w:rsidRPr="00092603">
              <w:rPr>
                <w:sz w:val="24"/>
                <w:szCs w:val="24"/>
                <w:lang w:val="uk-UA"/>
              </w:rPr>
              <w:t xml:space="preserve">вимоги до якості; правила розрахунку сировини; </w:t>
            </w:r>
            <w:r w:rsidRPr="00092603">
              <w:rPr>
                <w:rFonts w:eastAsia="Times New Roman"/>
                <w:sz w:val="24"/>
                <w:szCs w:val="24"/>
                <w:lang w:val="uk-UA"/>
              </w:rPr>
              <w:t>терміни та умови зберігання виробів</w:t>
            </w:r>
            <w:r w:rsidRPr="00092603">
              <w:rPr>
                <w:sz w:val="24"/>
                <w:szCs w:val="24"/>
                <w:lang w:val="uk-UA"/>
              </w:rPr>
              <w:t>; підбір устаткування та інвентарю; норми санітарії і гігієни; вимоги охорони праці.</w:t>
            </w:r>
          </w:p>
          <w:p w14:paraId="5435F34D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>Уміти:</w:t>
            </w:r>
            <w:r w:rsidRPr="00092603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>готувати пісочне тісто та вироби з нього;</w:t>
            </w:r>
            <w:r w:rsidRPr="00092603">
              <w:rPr>
                <w:sz w:val="24"/>
                <w:szCs w:val="24"/>
                <w:lang w:val="uk-UA"/>
              </w:rPr>
              <w:t xml:space="preserve"> штампувати, формувати та відсаджувати вироби на листи; оздоблювати вироби, випікати вироби; визначати якість виробів органолептичним методом; </w:t>
            </w:r>
            <w:proofErr w:type="spellStart"/>
            <w:r w:rsidRPr="00092603">
              <w:rPr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sz w:val="24"/>
                <w:szCs w:val="24"/>
                <w:lang w:val="uk-UA"/>
              </w:rPr>
              <w:t xml:space="preserve"> устаткуванням та інвентарем;</w:t>
            </w:r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92603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1155" w:type="dxa"/>
          </w:tcPr>
          <w:p w14:paraId="34C3C38A" w14:textId="77777777" w:rsidR="00E7100B" w:rsidRPr="00FE2BFE" w:rsidRDefault="006A2A28" w:rsidP="00BE797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93" w:type="dxa"/>
          </w:tcPr>
          <w:p w14:paraId="5531548E" w14:textId="77777777" w:rsidR="00E7100B" w:rsidRPr="00FE2BFE" w:rsidRDefault="004A30A8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E7100B" w:rsidRPr="00116BF2" w14:paraId="3C4559F5" w14:textId="77777777" w:rsidTr="001A6162">
        <w:trPr>
          <w:trHeight w:val="731"/>
        </w:trPr>
        <w:tc>
          <w:tcPr>
            <w:tcW w:w="1101" w:type="dxa"/>
            <w:vMerge/>
          </w:tcPr>
          <w:p w14:paraId="05417494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3B221248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252416B2" w14:textId="77777777" w:rsidR="00E7100B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74876987" w14:textId="77777777" w:rsidR="00E7100B" w:rsidRPr="00E5737D" w:rsidRDefault="00E7100B" w:rsidP="00E8748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27D56">
              <w:rPr>
                <w:rFonts w:ascii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6663" w:type="dxa"/>
            <w:vMerge/>
          </w:tcPr>
          <w:p w14:paraId="09E84919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2F48EAAC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1B5F90DE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63F8A44D" w14:textId="77777777" w:rsidTr="001A6162">
        <w:trPr>
          <w:trHeight w:val="690"/>
        </w:trPr>
        <w:tc>
          <w:tcPr>
            <w:tcW w:w="1101" w:type="dxa"/>
            <w:vMerge/>
          </w:tcPr>
          <w:p w14:paraId="4B98E684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43D03FFA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2733347C" w14:textId="77777777" w:rsidR="00E7100B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72714AA4" w14:textId="77777777" w:rsidR="00E7100B" w:rsidRPr="00E5737D" w:rsidRDefault="00E7100B" w:rsidP="00E8748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D1E23">
              <w:rPr>
                <w:rFonts w:ascii="Times New Roman" w:hAnsi="Times New Roman" w:cs="Times New Roman"/>
                <w:lang w:val="uk-UA" w:eastAsia="ru-RU"/>
              </w:rPr>
              <w:t>Організація виробництва та обслуговування</w:t>
            </w:r>
          </w:p>
        </w:tc>
        <w:tc>
          <w:tcPr>
            <w:tcW w:w="6663" w:type="dxa"/>
            <w:vMerge/>
          </w:tcPr>
          <w:p w14:paraId="7F496E5C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3F1BB822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2573BBCE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0952BA5A" w14:textId="77777777" w:rsidTr="001A6162">
        <w:trPr>
          <w:trHeight w:val="698"/>
        </w:trPr>
        <w:tc>
          <w:tcPr>
            <w:tcW w:w="1101" w:type="dxa"/>
            <w:vMerge/>
          </w:tcPr>
          <w:p w14:paraId="54C40F57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008D4FA1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483490DB" w14:textId="77777777" w:rsidR="00E7100B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23A5F256" w14:textId="77777777" w:rsidR="00E7100B" w:rsidRPr="00E5737D" w:rsidRDefault="00E7100B" w:rsidP="00E8748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54CCA">
              <w:rPr>
                <w:rFonts w:ascii="Times New Roman" w:hAnsi="Times New Roman" w:cs="Times New Roman"/>
                <w:lang w:val="uk-UA" w:eastAsia="ru-RU"/>
              </w:rPr>
              <w:t>Облік, калькуляція та звітність</w:t>
            </w:r>
          </w:p>
        </w:tc>
        <w:tc>
          <w:tcPr>
            <w:tcW w:w="6663" w:type="dxa"/>
            <w:vMerge/>
          </w:tcPr>
          <w:p w14:paraId="304E84D7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4F4AFD67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0AE83555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066CA22E" w14:textId="77777777" w:rsidTr="001A6162">
        <w:trPr>
          <w:trHeight w:val="192"/>
        </w:trPr>
        <w:tc>
          <w:tcPr>
            <w:tcW w:w="1101" w:type="dxa"/>
            <w:vMerge/>
          </w:tcPr>
          <w:p w14:paraId="45C3B236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7F989F33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1D2062B6" w14:textId="77777777" w:rsidR="00E7100B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7E77AB44" w14:textId="77777777" w:rsidR="00E7100B" w:rsidRPr="00E5737D" w:rsidRDefault="00E7100B" w:rsidP="00E8748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0365D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4FF25706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1F015CD2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12529D63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126DE6BE" w14:textId="77777777" w:rsidTr="001A6162">
        <w:trPr>
          <w:trHeight w:val="698"/>
        </w:trPr>
        <w:tc>
          <w:tcPr>
            <w:tcW w:w="1101" w:type="dxa"/>
            <w:vMerge/>
          </w:tcPr>
          <w:p w14:paraId="10966F91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7642D1A2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7C712A63" w14:textId="77777777" w:rsidR="00E7100B" w:rsidRPr="00FE2BFE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КНД-3.4.4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t>Приготування прісного здобного тіста та виробів з нього</w:t>
            </w:r>
          </w:p>
        </w:tc>
        <w:tc>
          <w:tcPr>
            <w:tcW w:w="1842" w:type="dxa"/>
          </w:tcPr>
          <w:p w14:paraId="1C73FF98" w14:textId="77777777" w:rsidR="00E7100B" w:rsidRPr="00FE2BFE" w:rsidRDefault="00E7100B" w:rsidP="00B467F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5737D">
              <w:rPr>
                <w:rFonts w:ascii="Times New Roman" w:hAnsi="Times New Roman" w:cs="Times New Roman"/>
                <w:lang w:val="uk-UA" w:eastAsia="ru-RU"/>
              </w:rPr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6663" w:type="dxa"/>
            <w:vMerge w:val="restart"/>
          </w:tcPr>
          <w:p w14:paraId="292125CA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iCs/>
                <w:sz w:val="24"/>
                <w:szCs w:val="24"/>
                <w:lang w:val="uk-UA"/>
              </w:rPr>
              <w:t xml:space="preserve">технологію 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 xml:space="preserve">приготування </w:t>
            </w:r>
            <w:r w:rsidRPr="00092603">
              <w:rPr>
                <w:sz w:val="24"/>
                <w:szCs w:val="24"/>
                <w:lang w:val="uk-UA" w:eastAsia="uk-UA"/>
              </w:rPr>
              <w:t>прісного здобного тіста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 xml:space="preserve"> та виробів з нього; </w:t>
            </w:r>
            <w:r w:rsidRPr="00092603">
              <w:rPr>
                <w:sz w:val="24"/>
                <w:szCs w:val="24"/>
                <w:lang w:val="uk-UA"/>
              </w:rPr>
              <w:t xml:space="preserve">правила розрахунку сировини; </w:t>
            </w:r>
            <w:r w:rsidRPr="00092603">
              <w:rPr>
                <w:rFonts w:eastAsia="Times New Roman"/>
                <w:iCs/>
                <w:sz w:val="24"/>
                <w:szCs w:val="24"/>
                <w:lang w:val="uk-UA"/>
              </w:rPr>
              <w:t>вихід виробів,</w:t>
            </w:r>
            <w:r w:rsidRPr="00092603">
              <w:rPr>
                <w:iCs/>
                <w:sz w:val="24"/>
                <w:szCs w:val="24"/>
                <w:lang w:val="uk-UA"/>
              </w:rPr>
              <w:t xml:space="preserve"> вимоги до якості; </w:t>
            </w:r>
            <w:r w:rsidRPr="00092603">
              <w:rPr>
                <w:rFonts w:eastAsia="Times New Roman"/>
                <w:iCs/>
                <w:sz w:val="24"/>
                <w:szCs w:val="24"/>
                <w:lang w:val="uk-UA"/>
              </w:rPr>
              <w:t>терміни та умови зберігання виробів</w:t>
            </w:r>
            <w:r w:rsidRPr="00092603">
              <w:rPr>
                <w:iCs/>
                <w:sz w:val="24"/>
                <w:szCs w:val="24"/>
                <w:lang w:val="uk-UA"/>
              </w:rPr>
              <w:t xml:space="preserve">; </w:t>
            </w:r>
            <w:r w:rsidRPr="00092603">
              <w:rPr>
                <w:sz w:val="24"/>
                <w:szCs w:val="24"/>
                <w:lang w:val="uk-UA"/>
              </w:rPr>
              <w:t>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14:paraId="77B3795E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Уміти:</w:t>
            </w:r>
            <w:r w:rsidRPr="00092603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 xml:space="preserve">готувати </w:t>
            </w:r>
            <w:r w:rsidRPr="00092603">
              <w:rPr>
                <w:sz w:val="24"/>
                <w:szCs w:val="24"/>
                <w:lang w:val="uk-UA" w:eastAsia="uk-UA"/>
              </w:rPr>
              <w:t xml:space="preserve">прісне здобне тісто 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>та вироби з нього;</w:t>
            </w:r>
            <w:r w:rsidRPr="00092603">
              <w:rPr>
                <w:sz w:val="24"/>
                <w:szCs w:val="24"/>
                <w:lang w:val="uk-UA"/>
              </w:rPr>
              <w:t xml:space="preserve"> визначати якість виробів органолептичним методом; </w:t>
            </w:r>
            <w:proofErr w:type="spellStart"/>
            <w:r w:rsidRPr="00092603">
              <w:rPr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sz w:val="24"/>
                <w:szCs w:val="24"/>
                <w:lang w:val="uk-UA"/>
              </w:rPr>
              <w:t xml:space="preserve"> устаткуванням та інвентарем;</w:t>
            </w:r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92603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1155" w:type="dxa"/>
          </w:tcPr>
          <w:p w14:paraId="3B43F3D3" w14:textId="77777777" w:rsidR="00E7100B" w:rsidRPr="00FE2BFE" w:rsidRDefault="006A2A28" w:rsidP="00B467F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10</w:t>
            </w:r>
          </w:p>
        </w:tc>
        <w:tc>
          <w:tcPr>
            <w:tcW w:w="993" w:type="dxa"/>
          </w:tcPr>
          <w:p w14:paraId="38EDB60D" w14:textId="77777777" w:rsidR="00E7100B" w:rsidRPr="00FE2BFE" w:rsidRDefault="004A30A8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E7100B" w:rsidRPr="00116BF2" w14:paraId="64A3014C" w14:textId="77777777" w:rsidTr="001A6162">
        <w:trPr>
          <w:trHeight w:val="1657"/>
        </w:trPr>
        <w:tc>
          <w:tcPr>
            <w:tcW w:w="1101" w:type="dxa"/>
            <w:vMerge/>
          </w:tcPr>
          <w:p w14:paraId="1D39CE95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4DB6EF83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7E0F5611" w14:textId="77777777" w:rsidR="00E7100B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2D65D671" w14:textId="77777777" w:rsidR="00E7100B" w:rsidRPr="00E5737D" w:rsidRDefault="00E7100B" w:rsidP="00B467F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27D56">
              <w:rPr>
                <w:rFonts w:ascii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6663" w:type="dxa"/>
            <w:vMerge/>
          </w:tcPr>
          <w:p w14:paraId="36E08817" w14:textId="77777777" w:rsidR="00E7100B" w:rsidRPr="00092603" w:rsidRDefault="00E7100B" w:rsidP="00D36BC2">
            <w:pPr>
              <w:pStyle w:val="ad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5ED1A86E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2C376824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6BC855C4" w14:textId="77777777" w:rsidTr="001A6162">
        <w:trPr>
          <w:trHeight w:val="1658"/>
        </w:trPr>
        <w:tc>
          <w:tcPr>
            <w:tcW w:w="1101" w:type="dxa"/>
            <w:vMerge/>
          </w:tcPr>
          <w:p w14:paraId="5C75A0BE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27A47496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6B1976FB" w14:textId="77777777" w:rsidR="00E7100B" w:rsidRPr="00FE2BFE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КНД-3.4.5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t xml:space="preserve">Приготування пряничного тіста та виробів з нього </w:t>
            </w:r>
          </w:p>
        </w:tc>
        <w:tc>
          <w:tcPr>
            <w:tcW w:w="1842" w:type="dxa"/>
          </w:tcPr>
          <w:p w14:paraId="4AF668E1" w14:textId="77777777" w:rsidR="00E7100B" w:rsidRPr="00FE2BFE" w:rsidRDefault="00E7100B" w:rsidP="005F06A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5737D">
              <w:rPr>
                <w:rFonts w:ascii="Times New Roman" w:hAnsi="Times New Roman" w:cs="Times New Roman"/>
                <w:lang w:val="uk-UA" w:eastAsia="ru-RU"/>
              </w:rPr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6663" w:type="dxa"/>
            <w:vMerge w:val="restart"/>
          </w:tcPr>
          <w:p w14:paraId="6A225694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iCs/>
                <w:sz w:val="24"/>
                <w:szCs w:val="24"/>
                <w:lang w:val="uk-UA"/>
              </w:rPr>
              <w:t xml:space="preserve">технологію 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 xml:space="preserve">приготування </w:t>
            </w:r>
            <w:r w:rsidRPr="00092603">
              <w:rPr>
                <w:sz w:val="24"/>
                <w:szCs w:val="24"/>
                <w:lang w:val="uk-UA" w:eastAsia="uk-UA"/>
              </w:rPr>
              <w:t>пряничного тіста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 xml:space="preserve"> та виробів з нього; </w:t>
            </w:r>
            <w:r w:rsidRPr="00092603">
              <w:rPr>
                <w:sz w:val="24"/>
                <w:szCs w:val="24"/>
                <w:lang w:val="uk-UA"/>
              </w:rPr>
              <w:t xml:space="preserve">правила розрахунку сировини; </w:t>
            </w:r>
            <w:r w:rsidRPr="00092603">
              <w:rPr>
                <w:rFonts w:eastAsia="Times New Roman"/>
                <w:iCs/>
                <w:sz w:val="24"/>
                <w:szCs w:val="24"/>
                <w:lang w:val="uk-UA"/>
              </w:rPr>
              <w:t>вихід виробів,</w:t>
            </w:r>
            <w:r w:rsidRPr="00092603">
              <w:rPr>
                <w:iCs/>
                <w:sz w:val="24"/>
                <w:szCs w:val="24"/>
                <w:lang w:val="uk-UA"/>
              </w:rPr>
              <w:t xml:space="preserve"> вимоги до якості; </w:t>
            </w:r>
            <w:r w:rsidRPr="00092603">
              <w:rPr>
                <w:rFonts w:eastAsia="Times New Roman"/>
                <w:iCs/>
                <w:sz w:val="24"/>
                <w:szCs w:val="24"/>
                <w:lang w:val="uk-UA"/>
              </w:rPr>
              <w:t>терміни та умови зберігання виробів</w:t>
            </w:r>
            <w:r w:rsidRPr="00092603">
              <w:rPr>
                <w:sz w:val="24"/>
                <w:szCs w:val="24"/>
                <w:lang w:val="uk-UA"/>
              </w:rPr>
              <w:t xml:space="preserve">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14:paraId="4260599C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092603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 xml:space="preserve">готувати </w:t>
            </w:r>
            <w:r w:rsidRPr="00092603">
              <w:rPr>
                <w:sz w:val="24"/>
                <w:szCs w:val="24"/>
                <w:lang w:val="uk-UA" w:eastAsia="uk-UA"/>
              </w:rPr>
              <w:t xml:space="preserve">пряничне тісто 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>та вироби з нього;</w:t>
            </w:r>
            <w:r w:rsidRPr="00092603">
              <w:rPr>
                <w:sz w:val="24"/>
                <w:szCs w:val="24"/>
                <w:lang w:val="uk-UA"/>
              </w:rPr>
              <w:t xml:space="preserve"> визначати якість виробів органолептичним методом; </w:t>
            </w:r>
            <w:proofErr w:type="spellStart"/>
            <w:r w:rsidRPr="00092603">
              <w:rPr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sz w:val="24"/>
                <w:szCs w:val="24"/>
                <w:lang w:val="uk-UA"/>
              </w:rPr>
              <w:t xml:space="preserve"> устаткуванням та інвентарем;</w:t>
            </w:r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92603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1155" w:type="dxa"/>
          </w:tcPr>
          <w:p w14:paraId="055A9A74" w14:textId="77777777" w:rsidR="00E7100B" w:rsidRPr="00FE2BFE" w:rsidRDefault="006A2A28" w:rsidP="005F06A0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93" w:type="dxa"/>
          </w:tcPr>
          <w:p w14:paraId="7FE41360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499CF373" w14:textId="77777777" w:rsidTr="001A6162">
        <w:trPr>
          <w:trHeight w:val="696"/>
        </w:trPr>
        <w:tc>
          <w:tcPr>
            <w:tcW w:w="1101" w:type="dxa"/>
            <w:vMerge/>
          </w:tcPr>
          <w:p w14:paraId="7F8F1ED6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309EE178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5A3C7775" w14:textId="77777777" w:rsidR="00E7100B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5CBFAC8D" w14:textId="77777777" w:rsidR="00E7100B" w:rsidRPr="00E5737D" w:rsidRDefault="00E7100B" w:rsidP="005F06A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27D56">
              <w:rPr>
                <w:rFonts w:ascii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6663" w:type="dxa"/>
            <w:vMerge/>
          </w:tcPr>
          <w:p w14:paraId="404B9063" w14:textId="77777777" w:rsidR="00E7100B" w:rsidRPr="00092603" w:rsidRDefault="00E7100B" w:rsidP="00D36BC2">
            <w:pPr>
              <w:pStyle w:val="ad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2DEF06C6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45E3A77B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1DBF00A2" w14:textId="77777777" w:rsidTr="001A6162">
        <w:trPr>
          <w:trHeight w:val="1793"/>
        </w:trPr>
        <w:tc>
          <w:tcPr>
            <w:tcW w:w="1101" w:type="dxa"/>
            <w:vMerge/>
          </w:tcPr>
          <w:p w14:paraId="25344D7C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628D4531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60A45D03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КНД-3.4.6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t>Приготування бісквітного основного тіста та виробів з нього</w:t>
            </w:r>
          </w:p>
        </w:tc>
        <w:tc>
          <w:tcPr>
            <w:tcW w:w="1842" w:type="dxa"/>
          </w:tcPr>
          <w:p w14:paraId="1C9131BB" w14:textId="77777777" w:rsidR="00E7100B" w:rsidRPr="00FE2BFE" w:rsidRDefault="00E7100B" w:rsidP="005F06A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5737D">
              <w:rPr>
                <w:rFonts w:ascii="Times New Roman" w:hAnsi="Times New Roman" w:cs="Times New Roman"/>
                <w:lang w:val="uk-UA" w:eastAsia="ru-RU"/>
              </w:rPr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6663" w:type="dxa"/>
            <w:vMerge w:val="restart"/>
          </w:tcPr>
          <w:p w14:paraId="092D8D28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iCs/>
                <w:sz w:val="24"/>
                <w:szCs w:val="24"/>
                <w:lang w:val="uk-UA"/>
              </w:rPr>
              <w:t xml:space="preserve">технологію 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 xml:space="preserve">приготування </w:t>
            </w:r>
            <w:r w:rsidRPr="00092603">
              <w:rPr>
                <w:sz w:val="24"/>
                <w:szCs w:val="24"/>
                <w:lang w:val="uk-UA" w:eastAsia="uk-UA"/>
              </w:rPr>
              <w:t>основного бісквітного тіста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 xml:space="preserve"> та виробів з нього; </w:t>
            </w:r>
            <w:r w:rsidRPr="00092603">
              <w:rPr>
                <w:sz w:val="24"/>
                <w:szCs w:val="24"/>
                <w:lang w:val="uk-UA"/>
              </w:rPr>
              <w:t xml:space="preserve">правила розрахунку сировини; </w:t>
            </w:r>
            <w:r w:rsidRPr="00092603">
              <w:rPr>
                <w:rFonts w:eastAsia="Times New Roman"/>
                <w:iCs/>
                <w:sz w:val="24"/>
                <w:szCs w:val="24"/>
                <w:lang w:val="uk-UA"/>
              </w:rPr>
              <w:t>вихід виробів,</w:t>
            </w:r>
            <w:r w:rsidRPr="00092603">
              <w:rPr>
                <w:iCs/>
                <w:sz w:val="24"/>
                <w:szCs w:val="24"/>
                <w:lang w:val="uk-UA"/>
              </w:rPr>
              <w:t xml:space="preserve"> вимоги до якості; </w:t>
            </w:r>
            <w:r w:rsidRPr="00092603">
              <w:rPr>
                <w:rFonts w:eastAsia="Times New Roman"/>
                <w:iCs/>
                <w:sz w:val="24"/>
                <w:szCs w:val="24"/>
                <w:lang w:val="uk-UA"/>
              </w:rPr>
              <w:t>терміни та умови зберігання виробів</w:t>
            </w:r>
            <w:r w:rsidRPr="00092603">
              <w:rPr>
                <w:iCs/>
                <w:sz w:val="24"/>
                <w:szCs w:val="24"/>
                <w:lang w:val="uk-UA"/>
              </w:rPr>
              <w:t xml:space="preserve">; </w:t>
            </w:r>
            <w:r w:rsidRPr="00092603">
              <w:rPr>
                <w:sz w:val="24"/>
                <w:szCs w:val="24"/>
                <w:lang w:val="uk-UA"/>
              </w:rPr>
              <w:t>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14:paraId="338CF02E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092603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 xml:space="preserve">готувати </w:t>
            </w:r>
            <w:r w:rsidRPr="00092603">
              <w:rPr>
                <w:sz w:val="24"/>
                <w:szCs w:val="24"/>
                <w:lang w:val="uk-UA" w:eastAsia="uk-UA"/>
              </w:rPr>
              <w:t xml:space="preserve">основне бісквітне тісто </w:t>
            </w:r>
            <w:r w:rsidRPr="00092603">
              <w:rPr>
                <w:color w:val="000000"/>
                <w:sz w:val="24"/>
                <w:szCs w:val="24"/>
                <w:lang w:val="uk-UA" w:eastAsia="uk-UA"/>
              </w:rPr>
              <w:t xml:space="preserve">та вироби з нього з використанням </w:t>
            </w:r>
            <w:proofErr w:type="spellStart"/>
            <w:r w:rsidRPr="00092603">
              <w:rPr>
                <w:color w:val="000000"/>
                <w:sz w:val="24"/>
                <w:szCs w:val="24"/>
                <w:lang w:val="uk-UA" w:eastAsia="uk-UA"/>
              </w:rPr>
              <w:t>оздоблювальгих</w:t>
            </w:r>
            <w:proofErr w:type="spellEnd"/>
            <w:r w:rsidRPr="00092603">
              <w:rPr>
                <w:color w:val="000000"/>
                <w:sz w:val="24"/>
                <w:szCs w:val="24"/>
                <w:lang w:val="uk-UA" w:eastAsia="uk-UA"/>
              </w:rPr>
              <w:t xml:space="preserve"> напівфабрикатів;</w:t>
            </w:r>
            <w:r w:rsidRPr="00092603">
              <w:rPr>
                <w:sz w:val="24"/>
                <w:szCs w:val="24"/>
                <w:lang w:val="uk-UA"/>
              </w:rPr>
              <w:t xml:space="preserve"> визначати якість виробів органолептичним методом; </w:t>
            </w:r>
            <w:proofErr w:type="spellStart"/>
            <w:r w:rsidRPr="00092603">
              <w:rPr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sz w:val="24"/>
                <w:szCs w:val="24"/>
                <w:lang w:val="uk-UA"/>
              </w:rPr>
              <w:t xml:space="preserve"> устаткуванням та інвентарем;</w:t>
            </w:r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92603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1155" w:type="dxa"/>
          </w:tcPr>
          <w:p w14:paraId="40E6D47A" w14:textId="77777777" w:rsidR="00E7100B" w:rsidRPr="00FE2BFE" w:rsidRDefault="006A2A28" w:rsidP="005F06A0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993" w:type="dxa"/>
          </w:tcPr>
          <w:p w14:paraId="727215E6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265E48DD" w14:textId="77777777" w:rsidTr="001A6162">
        <w:trPr>
          <w:trHeight w:val="1792"/>
        </w:trPr>
        <w:tc>
          <w:tcPr>
            <w:tcW w:w="1101" w:type="dxa"/>
            <w:vMerge/>
          </w:tcPr>
          <w:p w14:paraId="438805DE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5455E645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7E6FCFFC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228AFE78" w14:textId="77777777" w:rsidR="00E7100B" w:rsidRPr="00E5737D" w:rsidRDefault="00E7100B" w:rsidP="005F06A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27D56">
              <w:rPr>
                <w:rFonts w:ascii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6663" w:type="dxa"/>
            <w:vMerge/>
          </w:tcPr>
          <w:p w14:paraId="49510840" w14:textId="77777777" w:rsidR="00E7100B" w:rsidRPr="00092603" w:rsidRDefault="00E7100B" w:rsidP="00D36BC2">
            <w:pPr>
              <w:pStyle w:val="ad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44B6641B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242B2605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00196A51" w14:textId="77777777" w:rsidTr="001A6162">
        <w:trPr>
          <w:trHeight w:val="131"/>
        </w:trPr>
        <w:tc>
          <w:tcPr>
            <w:tcW w:w="1101" w:type="dxa"/>
            <w:vMerge w:val="restart"/>
          </w:tcPr>
          <w:p w14:paraId="0A1DFEDC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2B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КНД-3.5</w:t>
            </w:r>
          </w:p>
        </w:tc>
        <w:tc>
          <w:tcPr>
            <w:tcW w:w="1918" w:type="dxa"/>
            <w:vMerge w:val="restart"/>
          </w:tcPr>
          <w:p w14:paraId="3BC6F6B8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E2BFE">
              <w:rPr>
                <w:rFonts w:ascii="Times New Roman" w:hAnsi="Times New Roman" w:cs="Times New Roman"/>
                <w:lang w:val="uk-UA" w:eastAsia="ru-RU"/>
              </w:rPr>
              <w:t>Приготування тістечок і тортів масового попиту</w:t>
            </w:r>
          </w:p>
        </w:tc>
        <w:tc>
          <w:tcPr>
            <w:tcW w:w="1484" w:type="dxa"/>
            <w:vMerge w:val="restart"/>
          </w:tcPr>
          <w:p w14:paraId="5AF3BE8B" w14:textId="77777777" w:rsidR="00E7100B" w:rsidRPr="00FE2BFE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КНД-3.5.1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t xml:space="preserve">Приготування простих нарізних і поштучних тістечок з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lastRenderedPageBreak/>
              <w:t>різних видів тіста</w:t>
            </w:r>
          </w:p>
        </w:tc>
        <w:tc>
          <w:tcPr>
            <w:tcW w:w="1842" w:type="dxa"/>
          </w:tcPr>
          <w:p w14:paraId="53E1C232" w14:textId="77777777" w:rsidR="00E7100B" w:rsidRPr="00FE2BFE" w:rsidRDefault="00E7100B" w:rsidP="004B02F7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5737D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Технологія приготування борошняних кондитерських виробів з основами </w:t>
            </w:r>
            <w:r w:rsidRPr="00E5737D">
              <w:rPr>
                <w:rFonts w:ascii="Times New Roman" w:hAnsi="Times New Roman" w:cs="Times New Roman"/>
                <w:lang w:val="uk-UA" w:eastAsia="ru-RU"/>
              </w:rPr>
              <w:lastRenderedPageBreak/>
              <w:t>товарознавства</w:t>
            </w:r>
          </w:p>
        </w:tc>
        <w:tc>
          <w:tcPr>
            <w:tcW w:w="6663" w:type="dxa"/>
            <w:vMerge w:val="restart"/>
          </w:tcPr>
          <w:p w14:paraId="16E3E0FE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lastRenderedPageBreak/>
              <w:t xml:space="preserve">Знати: </w:t>
            </w:r>
            <w:r w:rsidRPr="00092603">
              <w:rPr>
                <w:sz w:val="24"/>
                <w:szCs w:val="24"/>
                <w:lang w:val="uk-UA"/>
              </w:rPr>
              <w:t xml:space="preserve">асортимент і класифікацію тістечок, їх характеристику; технологію приготування простих нарізних і поштучних тістечок масового попиту з різних видів тіста; вимоги до їх якості;  терміни та умови зберігання готових виробів; правила експлуатації відповідних видів </w:t>
            </w:r>
            <w:r w:rsidRPr="00092603">
              <w:rPr>
                <w:sz w:val="24"/>
                <w:szCs w:val="24"/>
                <w:lang w:val="uk-UA"/>
              </w:rPr>
              <w:lastRenderedPageBreak/>
              <w:t>технологічного устаткування, виробничого інвентарю, інструменту; норми санітарії і гігієни; вимоги охорони праці.</w:t>
            </w:r>
          </w:p>
          <w:p w14:paraId="3F3B282C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 w:eastAsia="ar-S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>Уміти:</w:t>
            </w:r>
            <w:r w:rsidRPr="00092603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</w:t>
            </w:r>
            <w:r w:rsidRPr="00092603">
              <w:rPr>
                <w:iCs/>
                <w:sz w:val="24"/>
                <w:szCs w:val="24"/>
                <w:lang w:val="uk-UA"/>
              </w:rPr>
              <w:t>робити розрахунок сировини;</w:t>
            </w:r>
            <w:r w:rsidRPr="00092603">
              <w:rPr>
                <w:sz w:val="24"/>
                <w:szCs w:val="24"/>
                <w:lang w:val="uk-UA"/>
              </w:rPr>
              <w:t xml:space="preserve"> виготовляти </w:t>
            </w:r>
            <w:r w:rsidRPr="00092603">
              <w:rPr>
                <w:iCs/>
                <w:sz w:val="24"/>
                <w:szCs w:val="24"/>
                <w:lang w:val="uk-UA"/>
              </w:rPr>
              <w:t xml:space="preserve">прості  нарізні і поштучні тістечка з різних видів тіста з нанесенням трафаретного малюнку, визначати  якість  готових виробів; </w:t>
            </w:r>
            <w:proofErr w:type="spellStart"/>
            <w:r w:rsidRPr="00092603">
              <w:rPr>
                <w:iCs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92603">
              <w:rPr>
                <w:sz w:val="24"/>
                <w:szCs w:val="24"/>
                <w:lang w:val="uk-UA" w:eastAsia="ar-SA"/>
              </w:rPr>
              <w:t>дотримуватись норм санітарії і гігієни, вимог охорони праці</w:t>
            </w:r>
          </w:p>
        </w:tc>
        <w:tc>
          <w:tcPr>
            <w:tcW w:w="1155" w:type="dxa"/>
          </w:tcPr>
          <w:p w14:paraId="5B80E6CA" w14:textId="77777777" w:rsidR="00E7100B" w:rsidRPr="00FE2BFE" w:rsidRDefault="00E7100B" w:rsidP="004B02F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7</w:t>
            </w:r>
          </w:p>
        </w:tc>
        <w:tc>
          <w:tcPr>
            <w:tcW w:w="993" w:type="dxa"/>
          </w:tcPr>
          <w:p w14:paraId="7B22C62B" w14:textId="77777777" w:rsidR="00E7100B" w:rsidRPr="00FE2BFE" w:rsidRDefault="004A30A8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E7100B" w:rsidRPr="00116BF2" w14:paraId="5AC5F9B7" w14:textId="77777777" w:rsidTr="001A6162">
        <w:trPr>
          <w:trHeight w:val="655"/>
        </w:trPr>
        <w:tc>
          <w:tcPr>
            <w:tcW w:w="1101" w:type="dxa"/>
            <w:vMerge/>
          </w:tcPr>
          <w:p w14:paraId="6A10614B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1171591C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447446A3" w14:textId="77777777" w:rsidR="00E7100B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3BC6AF49" w14:textId="77777777" w:rsidR="00E7100B" w:rsidRPr="00E5737D" w:rsidRDefault="00E7100B" w:rsidP="004B02F7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27D56">
              <w:rPr>
                <w:rFonts w:ascii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6663" w:type="dxa"/>
            <w:vMerge/>
          </w:tcPr>
          <w:p w14:paraId="503F55B7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28C83149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23179543" w14:textId="77777777" w:rsidR="00E7100B" w:rsidRPr="00FE2BFE" w:rsidRDefault="004A30A8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E7100B" w:rsidRPr="00116BF2" w14:paraId="56B1E92D" w14:textId="77777777" w:rsidTr="001A6162">
        <w:trPr>
          <w:trHeight w:val="469"/>
        </w:trPr>
        <w:tc>
          <w:tcPr>
            <w:tcW w:w="1101" w:type="dxa"/>
            <w:vMerge/>
          </w:tcPr>
          <w:p w14:paraId="7809BB2B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285E4AB9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4465567A" w14:textId="77777777" w:rsidR="00E7100B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7EB353CB" w14:textId="77777777" w:rsidR="00E7100B" w:rsidRPr="00E5737D" w:rsidRDefault="00E7100B" w:rsidP="004B02F7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F6EBD">
              <w:rPr>
                <w:rFonts w:ascii="Times New Roman" w:hAnsi="Times New Roman" w:cs="Times New Roman"/>
                <w:lang w:val="uk-UA" w:eastAsia="ru-RU"/>
              </w:rPr>
              <w:t>Малювання та ліплення</w:t>
            </w:r>
          </w:p>
        </w:tc>
        <w:tc>
          <w:tcPr>
            <w:tcW w:w="6663" w:type="dxa"/>
            <w:vMerge/>
          </w:tcPr>
          <w:p w14:paraId="40A28BE8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36DE122E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006C52D2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4DCA0491" w14:textId="77777777" w:rsidTr="001A6162">
        <w:trPr>
          <w:trHeight w:val="704"/>
        </w:trPr>
        <w:tc>
          <w:tcPr>
            <w:tcW w:w="1101" w:type="dxa"/>
            <w:vMerge/>
          </w:tcPr>
          <w:p w14:paraId="024B479B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1D06C599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27D75295" w14:textId="77777777" w:rsidR="00E7100B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0A87DA00" w14:textId="77777777" w:rsidR="00E7100B" w:rsidRPr="00E5737D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1312F">
              <w:rPr>
                <w:rFonts w:ascii="Times New Roman" w:hAnsi="Times New Roman" w:cs="Times New Roman"/>
                <w:lang w:val="uk-UA" w:eastAsia="ru-RU"/>
              </w:rPr>
              <w:t>Організація виробництва та обслуговування</w:t>
            </w:r>
          </w:p>
        </w:tc>
        <w:tc>
          <w:tcPr>
            <w:tcW w:w="6663" w:type="dxa"/>
            <w:vMerge/>
          </w:tcPr>
          <w:p w14:paraId="18C2EA80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08AAE255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1EB98257" w14:textId="77777777" w:rsidR="00E7100B" w:rsidRPr="00FE2BFE" w:rsidRDefault="004A30A8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E7100B" w:rsidRPr="00116BF2" w14:paraId="31B44806" w14:textId="77777777" w:rsidTr="001A6162">
        <w:trPr>
          <w:trHeight w:val="128"/>
        </w:trPr>
        <w:tc>
          <w:tcPr>
            <w:tcW w:w="1101" w:type="dxa"/>
            <w:vMerge/>
          </w:tcPr>
          <w:p w14:paraId="5A1E1B05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4FFF81AE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181EDB83" w14:textId="77777777" w:rsidR="00E7100B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72D7E842" w14:textId="77777777" w:rsidR="00E7100B" w:rsidRPr="00E5737D" w:rsidRDefault="00E7100B" w:rsidP="004B02F7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0365D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5FF62A9B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01CD5541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3D4C4307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11626B8F" w14:textId="77777777" w:rsidTr="001A6162">
        <w:trPr>
          <w:trHeight w:val="127"/>
        </w:trPr>
        <w:tc>
          <w:tcPr>
            <w:tcW w:w="1101" w:type="dxa"/>
            <w:vMerge/>
          </w:tcPr>
          <w:p w14:paraId="6C3BEEE9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18" w:type="dxa"/>
            <w:vMerge/>
          </w:tcPr>
          <w:p w14:paraId="52494D97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613277E4" w14:textId="77777777" w:rsidR="00E7100B" w:rsidRDefault="00E7100B" w:rsidP="00FE2BF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682E3E17" w14:textId="77777777" w:rsidR="00E7100B" w:rsidRPr="0010365D" w:rsidRDefault="00E7100B" w:rsidP="004B02F7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7100B">
              <w:rPr>
                <w:rFonts w:ascii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6663" w:type="dxa"/>
            <w:vMerge/>
          </w:tcPr>
          <w:p w14:paraId="5110F782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12F4196F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39807DAF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62F34D77" w14:textId="77777777" w:rsidTr="001A6162">
        <w:trPr>
          <w:trHeight w:val="1113"/>
        </w:trPr>
        <w:tc>
          <w:tcPr>
            <w:tcW w:w="1101" w:type="dxa"/>
            <w:vMerge/>
          </w:tcPr>
          <w:p w14:paraId="07C4FD48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2B356CB4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</w:tcPr>
          <w:p w14:paraId="3B97FC0C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КНД-3.5.2 </w:t>
            </w:r>
            <w:r w:rsidRPr="00FE2BFE">
              <w:rPr>
                <w:rFonts w:ascii="Times New Roman" w:hAnsi="Times New Roman" w:cs="Times New Roman"/>
                <w:lang w:val="uk-UA" w:eastAsia="ru-RU"/>
              </w:rPr>
              <w:t>Приготування простих тортів масового попиту з різних видів тіста</w:t>
            </w:r>
          </w:p>
        </w:tc>
        <w:tc>
          <w:tcPr>
            <w:tcW w:w="1842" w:type="dxa"/>
          </w:tcPr>
          <w:p w14:paraId="50AD3D36" w14:textId="77777777" w:rsidR="00E7100B" w:rsidRPr="00FE2BFE" w:rsidRDefault="00E7100B" w:rsidP="00B425CD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5737D">
              <w:rPr>
                <w:rFonts w:ascii="Times New Roman" w:hAnsi="Times New Roman" w:cs="Times New Roman"/>
                <w:lang w:val="uk-UA" w:eastAsia="ru-RU"/>
              </w:rPr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6663" w:type="dxa"/>
            <w:vMerge w:val="restart"/>
          </w:tcPr>
          <w:p w14:paraId="21122D31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sz w:val="24"/>
                <w:szCs w:val="24"/>
                <w:lang w:val="uk-UA"/>
              </w:rPr>
              <w:t>асортимент і класифікацію тортів, технологію приготування простих тортів масового попиту з різних видів тіста; порядок нанесення на торти оздоблення та прикрас одного або декількох видів; поєднання напівфабрикатів для оздоблення в залежності від їх виду та смакових якостей; вимоги до якості тортів; терміни та умови зберігання готових виробів;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14:paraId="515C6BD8" w14:textId="77777777" w:rsidR="00E7100B" w:rsidRPr="00092603" w:rsidRDefault="00E7100B" w:rsidP="00D36BC2">
            <w:pPr>
              <w:pStyle w:val="ad"/>
              <w:rPr>
                <w:sz w:val="24"/>
                <w:szCs w:val="24"/>
                <w:lang w:val="uk-UA"/>
              </w:rPr>
            </w:pPr>
            <w:r w:rsidRPr="00092603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</w:t>
            </w:r>
            <w:r w:rsidRPr="00092603">
              <w:rPr>
                <w:iCs/>
                <w:sz w:val="24"/>
                <w:szCs w:val="24"/>
                <w:lang w:val="uk-UA"/>
              </w:rPr>
              <w:t xml:space="preserve"> робити розрахунок сировини;</w:t>
            </w:r>
            <w:r w:rsidRPr="00092603">
              <w:rPr>
                <w:sz w:val="24"/>
                <w:szCs w:val="24"/>
                <w:lang w:val="uk-UA"/>
              </w:rPr>
              <w:t xml:space="preserve"> виготовляти</w:t>
            </w:r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 прості торти з нанесенням трафаретного малюнку за еталоном однією фарбою, або з нескладним поєднанням фарб із різного виду сировини, визначати якість  готових виробів; вирішувати проблемні ситуації; </w:t>
            </w:r>
            <w:proofErr w:type="spellStart"/>
            <w:r w:rsidRPr="00092603">
              <w:rPr>
                <w:iCs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iCs/>
                <w:sz w:val="24"/>
                <w:szCs w:val="24"/>
                <w:lang w:val="uk-UA" w:eastAsia="ar-SA"/>
              </w:rPr>
              <w:t xml:space="preserve"> устаткуванням та інвентарем; </w:t>
            </w:r>
            <w:r w:rsidRPr="00092603">
              <w:rPr>
                <w:sz w:val="24"/>
                <w:szCs w:val="24"/>
                <w:lang w:val="uk-UA" w:eastAsia="ar-SA"/>
              </w:rPr>
              <w:t>дотримуватись норм санітарії і гігієни; вимог охорони праці</w:t>
            </w:r>
          </w:p>
        </w:tc>
        <w:tc>
          <w:tcPr>
            <w:tcW w:w="1155" w:type="dxa"/>
          </w:tcPr>
          <w:p w14:paraId="61A21C67" w14:textId="77777777" w:rsidR="00E7100B" w:rsidRPr="00FE2BFE" w:rsidRDefault="00E7100B" w:rsidP="00B425C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93" w:type="dxa"/>
          </w:tcPr>
          <w:p w14:paraId="23287A94" w14:textId="77777777" w:rsidR="00E7100B" w:rsidRPr="00FE2BFE" w:rsidRDefault="004A30A8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E7100B" w:rsidRPr="00116BF2" w14:paraId="0116CBDD" w14:textId="77777777" w:rsidTr="001A6162">
        <w:trPr>
          <w:trHeight w:val="703"/>
        </w:trPr>
        <w:tc>
          <w:tcPr>
            <w:tcW w:w="1101" w:type="dxa"/>
            <w:vMerge/>
          </w:tcPr>
          <w:p w14:paraId="2AEFB5EF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49235449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6B6552C7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29258977" w14:textId="77777777" w:rsidR="00E7100B" w:rsidRPr="00E5737D" w:rsidRDefault="00E7100B" w:rsidP="00B425CD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27D56">
              <w:rPr>
                <w:rFonts w:ascii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6663" w:type="dxa"/>
            <w:vMerge/>
          </w:tcPr>
          <w:p w14:paraId="201766BC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3CCCFF3B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1F685879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6E607C41" w14:textId="77777777" w:rsidTr="001A6162">
        <w:trPr>
          <w:trHeight w:val="361"/>
        </w:trPr>
        <w:tc>
          <w:tcPr>
            <w:tcW w:w="1101" w:type="dxa"/>
            <w:vMerge/>
          </w:tcPr>
          <w:p w14:paraId="62978FB6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6B711C52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6D586DF9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747FD0C8" w14:textId="77777777" w:rsidR="00E7100B" w:rsidRPr="00E5737D" w:rsidRDefault="00E7100B" w:rsidP="00B425CD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F6EBD">
              <w:rPr>
                <w:rFonts w:ascii="Times New Roman" w:hAnsi="Times New Roman" w:cs="Times New Roman"/>
                <w:lang w:val="uk-UA" w:eastAsia="ru-RU"/>
              </w:rPr>
              <w:t>Малювання та ліплення</w:t>
            </w:r>
          </w:p>
        </w:tc>
        <w:tc>
          <w:tcPr>
            <w:tcW w:w="6663" w:type="dxa"/>
            <w:vMerge/>
          </w:tcPr>
          <w:p w14:paraId="66797513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5C8D53CF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</w:tcPr>
          <w:p w14:paraId="34D51A58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715ED4DB" w14:textId="77777777" w:rsidTr="001A6162">
        <w:trPr>
          <w:trHeight w:val="661"/>
        </w:trPr>
        <w:tc>
          <w:tcPr>
            <w:tcW w:w="1101" w:type="dxa"/>
            <w:vMerge/>
          </w:tcPr>
          <w:p w14:paraId="068BC519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3B1510BF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32303FDC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000EB7EA" w14:textId="77777777" w:rsidR="00E7100B" w:rsidRPr="00E5737D" w:rsidRDefault="00E7100B" w:rsidP="00B425CD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1312F">
              <w:rPr>
                <w:rFonts w:ascii="Times New Roman" w:hAnsi="Times New Roman" w:cs="Times New Roman"/>
                <w:lang w:val="uk-UA" w:eastAsia="ru-RU"/>
              </w:rPr>
              <w:t>Організація виробництва та обслуговування</w:t>
            </w:r>
          </w:p>
        </w:tc>
        <w:tc>
          <w:tcPr>
            <w:tcW w:w="6663" w:type="dxa"/>
            <w:vMerge/>
          </w:tcPr>
          <w:p w14:paraId="4FB22914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00DED065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7EED518F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1C418C2C" w14:textId="77777777" w:rsidTr="001A6162">
        <w:trPr>
          <w:trHeight w:val="160"/>
        </w:trPr>
        <w:tc>
          <w:tcPr>
            <w:tcW w:w="1101" w:type="dxa"/>
            <w:vMerge/>
          </w:tcPr>
          <w:p w14:paraId="5E18CF51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78D636B5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4CFDA741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3A0638DD" w14:textId="77777777" w:rsidR="00E7100B" w:rsidRPr="00E5737D" w:rsidRDefault="00E7100B" w:rsidP="00B425CD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0365D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1BC03E5E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39256BF3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6BAB0DE9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7100B" w:rsidRPr="00116BF2" w14:paraId="0B66ECB6" w14:textId="77777777" w:rsidTr="001A6162">
        <w:trPr>
          <w:trHeight w:val="300"/>
        </w:trPr>
        <w:tc>
          <w:tcPr>
            <w:tcW w:w="1101" w:type="dxa"/>
            <w:vMerge/>
          </w:tcPr>
          <w:p w14:paraId="19AB3673" w14:textId="77777777" w:rsidR="00E7100B" w:rsidRPr="00FE2BFE" w:rsidRDefault="00E7100B" w:rsidP="00D36B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vMerge/>
          </w:tcPr>
          <w:p w14:paraId="585491AC" w14:textId="77777777" w:rsidR="00E7100B" w:rsidRPr="00FE2BFE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</w:tcPr>
          <w:p w14:paraId="3F6560A8" w14:textId="77777777" w:rsidR="00E7100B" w:rsidRDefault="00E7100B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2F39D976" w14:textId="77777777" w:rsidR="00E7100B" w:rsidRPr="0010365D" w:rsidRDefault="00E7100B" w:rsidP="00B425CD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7100B">
              <w:rPr>
                <w:rFonts w:ascii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6663" w:type="dxa"/>
            <w:vMerge/>
          </w:tcPr>
          <w:p w14:paraId="595841D5" w14:textId="77777777" w:rsidR="00E7100B" w:rsidRPr="00092603" w:rsidRDefault="00E7100B" w:rsidP="00D36BC2">
            <w:pPr>
              <w:pStyle w:val="ad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14:paraId="29E26A89" w14:textId="77777777" w:rsidR="00E7100B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6E1DE1A8" w14:textId="77777777" w:rsidR="00E7100B" w:rsidRPr="00FE2BFE" w:rsidRDefault="00E7100B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FE2BFE" w14:paraId="6A68685F" w14:textId="77777777" w:rsidTr="001A6162">
        <w:tc>
          <w:tcPr>
            <w:tcW w:w="15156" w:type="dxa"/>
            <w:gridSpan w:val="7"/>
          </w:tcPr>
          <w:p w14:paraId="0693AD34" w14:textId="77777777" w:rsidR="00FE2BFE" w:rsidRPr="0040012E" w:rsidRDefault="00FE2BFE" w:rsidP="00E5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Професійно-практична підготовка</w:t>
            </w:r>
          </w:p>
        </w:tc>
      </w:tr>
      <w:tr w:rsidR="003734D4" w14:paraId="3F6ECAA6" w14:textId="77777777" w:rsidTr="001A6162">
        <w:tc>
          <w:tcPr>
            <w:tcW w:w="1101" w:type="dxa"/>
            <w:vMerge w:val="restart"/>
          </w:tcPr>
          <w:p w14:paraId="42790577" w14:textId="77777777" w:rsidR="003734D4" w:rsidRPr="003734D4" w:rsidRDefault="003734D4" w:rsidP="003C45A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734D4">
              <w:rPr>
                <w:rFonts w:ascii="Times New Roman" w:hAnsi="Times New Roman" w:cs="Times New Roman"/>
                <w:b/>
                <w:lang w:val="uk-UA" w:eastAsia="ru-RU"/>
              </w:rPr>
              <w:t>КНД-3</w:t>
            </w:r>
          </w:p>
        </w:tc>
        <w:tc>
          <w:tcPr>
            <w:tcW w:w="1918" w:type="dxa"/>
            <w:vMerge w:val="restart"/>
          </w:tcPr>
          <w:p w14:paraId="37D370DC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</w:tcPr>
          <w:p w14:paraId="459D7E77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734D4">
              <w:rPr>
                <w:rFonts w:ascii="Times New Roman" w:hAnsi="Times New Roman" w:cs="Times New Roman"/>
                <w:lang w:val="uk-UA" w:eastAsia="ru-RU"/>
              </w:rPr>
              <w:t>ЗПБ</w:t>
            </w:r>
          </w:p>
        </w:tc>
        <w:tc>
          <w:tcPr>
            <w:tcW w:w="1842" w:type="dxa"/>
            <w:vMerge w:val="restart"/>
          </w:tcPr>
          <w:p w14:paraId="46096D34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734D4">
              <w:rPr>
                <w:rFonts w:ascii="Times New Roman" w:hAnsi="Times New Roman" w:cs="Times New Roman"/>
                <w:lang w:val="uk-UA" w:eastAsia="ru-RU"/>
              </w:rPr>
              <w:t>Виробниче навчання</w:t>
            </w:r>
          </w:p>
        </w:tc>
        <w:tc>
          <w:tcPr>
            <w:tcW w:w="6663" w:type="dxa"/>
          </w:tcPr>
          <w:p w14:paraId="72AF32CA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463C537D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36</w:t>
            </w:r>
          </w:p>
        </w:tc>
        <w:tc>
          <w:tcPr>
            <w:tcW w:w="993" w:type="dxa"/>
          </w:tcPr>
          <w:p w14:paraId="135BAFAA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734D4" w14:paraId="1831100F" w14:textId="77777777" w:rsidTr="001A6162">
        <w:tc>
          <w:tcPr>
            <w:tcW w:w="1101" w:type="dxa"/>
            <w:vMerge/>
          </w:tcPr>
          <w:p w14:paraId="18611D7F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60B546C9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</w:tcPr>
          <w:p w14:paraId="256968F5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КНД-3.1</w:t>
            </w:r>
          </w:p>
        </w:tc>
        <w:tc>
          <w:tcPr>
            <w:tcW w:w="1842" w:type="dxa"/>
            <w:vMerge/>
          </w:tcPr>
          <w:p w14:paraId="57EC53F9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205E508D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5D44E393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18</w:t>
            </w:r>
          </w:p>
        </w:tc>
        <w:tc>
          <w:tcPr>
            <w:tcW w:w="993" w:type="dxa"/>
          </w:tcPr>
          <w:p w14:paraId="36DB5AA4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734D4" w14:paraId="7F0151CF" w14:textId="77777777" w:rsidTr="001A6162">
        <w:tc>
          <w:tcPr>
            <w:tcW w:w="1101" w:type="dxa"/>
            <w:vMerge/>
          </w:tcPr>
          <w:p w14:paraId="2D41D80E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520A6B4C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</w:tcPr>
          <w:p w14:paraId="74C3371F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КНД-3.2</w:t>
            </w:r>
          </w:p>
        </w:tc>
        <w:tc>
          <w:tcPr>
            <w:tcW w:w="1842" w:type="dxa"/>
            <w:vMerge/>
          </w:tcPr>
          <w:p w14:paraId="00268B6A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61BF0B64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7924E9C5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54</w:t>
            </w:r>
          </w:p>
        </w:tc>
        <w:tc>
          <w:tcPr>
            <w:tcW w:w="993" w:type="dxa"/>
          </w:tcPr>
          <w:p w14:paraId="18292F1E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734D4" w14:paraId="21AA150A" w14:textId="77777777" w:rsidTr="001A6162">
        <w:tc>
          <w:tcPr>
            <w:tcW w:w="1101" w:type="dxa"/>
            <w:vMerge/>
          </w:tcPr>
          <w:p w14:paraId="70AC7013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22548F1A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</w:tcPr>
          <w:p w14:paraId="21029836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КНД-3.3</w:t>
            </w:r>
          </w:p>
        </w:tc>
        <w:tc>
          <w:tcPr>
            <w:tcW w:w="1842" w:type="dxa"/>
            <w:vMerge/>
          </w:tcPr>
          <w:p w14:paraId="7B961932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48517B3D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78F1B889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36</w:t>
            </w:r>
          </w:p>
        </w:tc>
        <w:tc>
          <w:tcPr>
            <w:tcW w:w="993" w:type="dxa"/>
          </w:tcPr>
          <w:p w14:paraId="6C4156C1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734D4" w14:paraId="76ED77C7" w14:textId="77777777" w:rsidTr="001A6162">
        <w:tc>
          <w:tcPr>
            <w:tcW w:w="1101" w:type="dxa"/>
            <w:vMerge/>
          </w:tcPr>
          <w:p w14:paraId="14F5DBE7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3701FA65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</w:tcPr>
          <w:p w14:paraId="61EFC77C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КНД-3.4</w:t>
            </w:r>
          </w:p>
        </w:tc>
        <w:tc>
          <w:tcPr>
            <w:tcW w:w="1842" w:type="dxa"/>
            <w:vMerge/>
          </w:tcPr>
          <w:p w14:paraId="46C4D53C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08353BF0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7D491131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132</w:t>
            </w:r>
          </w:p>
        </w:tc>
        <w:tc>
          <w:tcPr>
            <w:tcW w:w="993" w:type="dxa"/>
          </w:tcPr>
          <w:p w14:paraId="77258F0A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734D4" w14:paraId="76C518B0" w14:textId="77777777" w:rsidTr="001A6162">
        <w:tc>
          <w:tcPr>
            <w:tcW w:w="1101" w:type="dxa"/>
            <w:vMerge/>
          </w:tcPr>
          <w:p w14:paraId="0F1904F5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4DDFE1A0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</w:tcPr>
          <w:p w14:paraId="20DFA0ED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КНД-3.5</w:t>
            </w:r>
          </w:p>
        </w:tc>
        <w:tc>
          <w:tcPr>
            <w:tcW w:w="1842" w:type="dxa"/>
            <w:vMerge/>
          </w:tcPr>
          <w:p w14:paraId="3E2D69DB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6F42D484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71DFC39C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78</w:t>
            </w:r>
          </w:p>
        </w:tc>
        <w:tc>
          <w:tcPr>
            <w:tcW w:w="993" w:type="dxa"/>
          </w:tcPr>
          <w:p w14:paraId="30603B06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734D4" w14:paraId="17419EAF" w14:textId="77777777" w:rsidTr="001A6162">
        <w:tc>
          <w:tcPr>
            <w:tcW w:w="1101" w:type="dxa"/>
            <w:vMerge/>
          </w:tcPr>
          <w:p w14:paraId="02510B08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907" w:type="dxa"/>
            <w:gridSpan w:val="4"/>
          </w:tcPr>
          <w:p w14:paraId="7A20E561" w14:textId="77777777" w:rsidR="003734D4" w:rsidRPr="003734D4" w:rsidRDefault="003734D4" w:rsidP="003734D4">
            <w:pPr>
              <w:jc w:val="right"/>
              <w:rPr>
                <w:rFonts w:ascii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 w:eastAsia="ru-RU"/>
              </w:rPr>
              <w:t>Всього годин на КНД-3</w:t>
            </w:r>
          </w:p>
        </w:tc>
        <w:tc>
          <w:tcPr>
            <w:tcW w:w="1155" w:type="dxa"/>
            <w:vAlign w:val="center"/>
          </w:tcPr>
          <w:p w14:paraId="5B0CB246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734D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354</w:t>
            </w:r>
          </w:p>
        </w:tc>
        <w:tc>
          <w:tcPr>
            <w:tcW w:w="993" w:type="dxa"/>
          </w:tcPr>
          <w:p w14:paraId="112017E6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734D4" w14:paraId="378222F1" w14:textId="77777777" w:rsidTr="001A6162">
        <w:tc>
          <w:tcPr>
            <w:tcW w:w="1101" w:type="dxa"/>
            <w:vMerge/>
          </w:tcPr>
          <w:p w14:paraId="4B716808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 w:val="restart"/>
          </w:tcPr>
          <w:p w14:paraId="58B0C72F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</w:tcPr>
          <w:p w14:paraId="10D62C78" w14:textId="77777777" w:rsidR="003734D4" w:rsidRPr="003734D4" w:rsidRDefault="003734D4" w:rsidP="003734D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734D4">
              <w:rPr>
                <w:rFonts w:ascii="Times New Roman" w:hAnsi="Times New Roman" w:cs="Times New Roman"/>
                <w:lang w:val="uk-UA" w:eastAsia="ru-RU"/>
              </w:rPr>
              <w:t>ЗПБ</w:t>
            </w:r>
          </w:p>
        </w:tc>
        <w:tc>
          <w:tcPr>
            <w:tcW w:w="1842" w:type="dxa"/>
            <w:vMerge w:val="restart"/>
          </w:tcPr>
          <w:p w14:paraId="0374BBA2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734D4">
              <w:rPr>
                <w:rFonts w:ascii="Times New Roman" w:hAnsi="Times New Roman" w:cs="Times New Roman"/>
                <w:lang w:val="uk-UA" w:eastAsia="ru-RU"/>
              </w:rPr>
              <w:t>Виробнича практика</w:t>
            </w:r>
          </w:p>
        </w:tc>
        <w:tc>
          <w:tcPr>
            <w:tcW w:w="6663" w:type="dxa"/>
          </w:tcPr>
          <w:p w14:paraId="304EE6A2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5DF291D7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993" w:type="dxa"/>
          </w:tcPr>
          <w:p w14:paraId="3DD1DFC3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734D4" w14:paraId="0CDE1913" w14:textId="77777777" w:rsidTr="001A6162">
        <w:tc>
          <w:tcPr>
            <w:tcW w:w="1101" w:type="dxa"/>
            <w:vMerge/>
          </w:tcPr>
          <w:p w14:paraId="16834EFF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467A3F23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</w:tcPr>
          <w:p w14:paraId="5AD50BE3" w14:textId="77777777" w:rsidR="003734D4" w:rsidRPr="003734D4" w:rsidRDefault="003734D4" w:rsidP="003734D4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КНД-3.1</w:t>
            </w:r>
          </w:p>
        </w:tc>
        <w:tc>
          <w:tcPr>
            <w:tcW w:w="1842" w:type="dxa"/>
            <w:vMerge/>
          </w:tcPr>
          <w:p w14:paraId="3A35EC11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41AE1188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4DE36193" w14:textId="77777777" w:rsidR="003734D4" w:rsidRPr="003734D4" w:rsidRDefault="009A4469" w:rsidP="00E573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14</w:t>
            </w:r>
          </w:p>
        </w:tc>
        <w:tc>
          <w:tcPr>
            <w:tcW w:w="993" w:type="dxa"/>
          </w:tcPr>
          <w:p w14:paraId="27233612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734D4" w14:paraId="7F0BBF7F" w14:textId="77777777" w:rsidTr="001A6162">
        <w:tc>
          <w:tcPr>
            <w:tcW w:w="1101" w:type="dxa"/>
            <w:vMerge/>
          </w:tcPr>
          <w:p w14:paraId="3F749AC9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7762E34A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</w:tcPr>
          <w:p w14:paraId="27B678A8" w14:textId="77777777" w:rsidR="003734D4" w:rsidRPr="003734D4" w:rsidRDefault="003734D4" w:rsidP="003734D4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КНД-3.2</w:t>
            </w:r>
          </w:p>
        </w:tc>
        <w:tc>
          <w:tcPr>
            <w:tcW w:w="1842" w:type="dxa"/>
            <w:vMerge/>
          </w:tcPr>
          <w:p w14:paraId="1E3F98BB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08D2ED4B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1EE601EE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63</w:t>
            </w:r>
          </w:p>
        </w:tc>
        <w:tc>
          <w:tcPr>
            <w:tcW w:w="993" w:type="dxa"/>
          </w:tcPr>
          <w:p w14:paraId="78E4DD53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734D4" w14:paraId="578F5037" w14:textId="77777777" w:rsidTr="001A6162">
        <w:tc>
          <w:tcPr>
            <w:tcW w:w="1101" w:type="dxa"/>
            <w:vMerge/>
          </w:tcPr>
          <w:p w14:paraId="00BE5F34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22570F4E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</w:tcPr>
          <w:p w14:paraId="00F2ECC5" w14:textId="77777777" w:rsidR="003734D4" w:rsidRPr="003734D4" w:rsidRDefault="003734D4" w:rsidP="003734D4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КНД-3.3</w:t>
            </w:r>
          </w:p>
        </w:tc>
        <w:tc>
          <w:tcPr>
            <w:tcW w:w="1842" w:type="dxa"/>
            <w:vMerge/>
          </w:tcPr>
          <w:p w14:paraId="027200D9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6A97344C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45BE42CA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98</w:t>
            </w:r>
          </w:p>
        </w:tc>
        <w:tc>
          <w:tcPr>
            <w:tcW w:w="993" w:type="dxa"/>
          </w:tcPr>
          <w:p w14:paraId="2F1519E6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734D4" w14:paraId="2652ADCA" w14:textId="77777777" w:rsidTr="001A6162">
        <w:tc>
          <w:tcPr>
            <w:tcW w:w="1101" w:type="dxa"/>
            <w:vMerge/>
          </w:tcPr>
          <w:p w14:paraId="300528A5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50F5138A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</w:tcPr>
          <w:p w14:paraId="64FB678D" w14:textId="77777777" w:rsidR="003734D4" w:rsidRPr="003734D4" w:rsidRDefault="003734D4" w:rsidP="003734D4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КНД-3.4</w:t>
            </w:r>
          </w:p>
        </w:tc>
        <w:tc>
          <w:tcPr>
            <w:tcW w:w="1842" w:type="dxa"/>
            <w:vMerge/>
          </w:tcPr>
          <w:p w14:paraId="1BC084EF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43B89034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1A80EA64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147</w:t>
            </w:r>
          </w:p>
        </w:tc>
        <w:tc>
          <w:tcPr>
            <w:tcW w:w="993" w:type="dxa"/>
          </w:tcPr>
          <w:p w14:paraId="5EACCD73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734D4" w14:paraId="7E2F31AF" w14:textId="77777777" w:rsidTr="001A6162">
        <w:tc>
          <w:tcPr>
            <w:tcW w:w="1101" w:type="dxa"/>
            <w:vMerge/>
          </w:tcPr>
          <w:p w14:paraId="4CE1DF45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103F3F73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</w:tcPr>
          <w:p w14:paraId="6571C909" w14:textId="77777777" w:rsidR="003734D4" w:rsidRPr="003734D4" w:rsidRDefault="003734D4" w:rsidP="003734D4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КНД-3.5</w:t>
            </w:r>
          </w:p>
        </w:tc>
        <w:tc>
          <w:tcPr>
            <w:tcW w:w="1842" w:type="dxa"/>
            <w:vMerge/>
          </w:tcPr>
          <w:p w14:paraId="593A4931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2C16BE5C" w14:textId="77777777" w:rsidR="003734D4" w:rsidRPr="003734D4" w:rsidRDefault="003734D4" w:rsidP="003C45A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7F9195ED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42</w:t>
            </w:r>
          </w:p>
        </w:tc>
        <w:tc>
          <w:tcPr>
            <w:tcW w:w="993" w:type="dxa"/>
          </w:tcPr>
          <w:p w14:paraId="0F31A262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734D4" w14:paraId="14A45FF3" w14:textId="77777777" w:rsidTr="001A6162">
        <w:tc>
          <w:tcPr>
            <w:tcW w:w="1101" w:type="dxa"/>
            <w:vMerge/>
          </w:tcPr>
          <w:p w14:paraId="73920D98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</w:tcPr>
          <w:p w14:paraId="45206659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</w:tcPr>
          <w:p w14:paraId="07032DFE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20080B98" w14:textId="77777777" w:rsidR="003734D4" w:rsidRPr="003734D4" w:rsidRDefault="003734D4" w:rsidP="00D36BC2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734D4">
              <w:rPr>
                <w:rFonts w:ascii="Times New Roman" w:hAnsi="Times New Roman" w:cs="Times New Roman"/>
                <w:lang w:val="uk-UA" w:eastAsia="ru-RU"/>
              </w:rPr>
              <w:t>Кваліфікаційна пробна робота</w:t>
            </w:r>
          </w:p>
        </w:tc>
        <w:tc>
          <w:tcPr>
            <w:tcW w:w="6663" w:type="dxa"/>
          </w:tcPr>
          <w:p w14:paraId="6FB18109" w14:textId="77777777" w:rsidR="003734D4" w:rsidRPr="003734D4" w:rsidRDefault="003734D4" w:rsidP="003C45A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</w:tcPr>
          <w:p w14:paraId="07B026AA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734D4">
              <w:rPr>
                <w:rFonts w:ascii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93" w:type="dxa"/>
          </w:tcPr>
          <w:p w14:paraId="0BC80CEC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734D4" w14:paraId="1D8041D9" w14:textId="77777777" w:rsidTr="001A6162">
        <w:tc>
          <w:tcPr>
            <w:tcW w:w="1101" w:type="dxa"/>
            <w:vMerge/>
          </w:tcPr>
          <w:p w14:paraId="0101B92F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907" w:type="dxa"/>
            <w:gridSpan w:val="4"/>
          </w:tcPr>
          <w:p w14:paraId="3A29F3A0" w14:textId="77777777" w:rsidR="003734D4" w:rsidRPr="003734D4" w:rsidRDefault="009A4469" w:rsidP="00713AFE">
            <w:pPr>
              <w:jc w:val="right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 w:eastAsia="ru-RU"/>
              </w:rPr>
              <w:t>Всього годин на КНД-3</w:t>
            </w:r>
          </w:p>
        </w:tc>
        <w:tc>
          <w:tcPr>
            <w:tcW w:w="1155" w:type="dxa"/>
          </w:tcPr>
          <w:p w14:paraId="767419C3" w14:textId="77777777" w:rsidR="003734D4" w:rsidRPr="009A4469" w:rsidRDefault="009A4469" w:rsidP="00E5737D">
            <w:pPr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9A4469">
              <w:rPr>
                <w:rFonts w:ascii="Times New Roman" w:hAnsi="Times New Roman" w:cs="Times New Roman"/>
                <w:b/>
                <w:lang w:val="uk-UA" w:eastAsia="ru-RU"/>
              </w:rPr>
              <w:t>378</w:t>
            </w:r>
          </w:p>
        </w:tc>
        <w:tc>
          <w:tcPr>
            <w:tcW w:w="993" w:type="dxa"/>
          </w:tcPr>
          <w:p w14:paraId="5F0D54EF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734D4" w14:paraId="4F075995" w14:textId="77777777" w:rsidTr="001A6162">
        <w:tc>
          <w:tcPr>
            <w:tcW w:w="1101" w:type="dxa"/>
            <w:vMerge/>
          </w:tcPr>
          <w:p w14:paraId="5C6AE052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</w:tcPr>
          <w:p w14:paraId="0B2C965D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</w:tcPr>
          <w:p w14:paraId="489128D4" w14:textId="77777777" w:rsidR="003734D4" w:rsidRPr="003734D4" w:rsidRDefault="003734D4" w:rsidP="003C45A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03D82BF4" w14:textId="77777777" w:rsidR="003734D4" w:rsidRPr="003734D4" w:rsidRDefault="003734D4" w:rsidP="00D36BC2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734D4">
              <w:rPr>
                <w:rFonts w:ascii="Times New Roman" w:hAnsi="Times New Roman" w:cs="Times New Roman"/>
                <w:lang w:val="uk-UA" w:eastAsia="ru-RU"/>
              </w:rPr>
              <w:t>Державна кваліфікаційна атестація</w:t>
            </w:r>
          </w:p>
        </w:tc>
        <w:tc>
          <w:tcPr>
            <w:tcW w:w="6663" w:type="dxa"/>
          </w:tcPr>
          <w:p w14:paraId="171AE870" w14:textId="77777777" w:rsidR="003734D4" w:rsidRPr="003734D4" w:rsidRDefault="003734D4" w:rsidP="003C45A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</w:tcPr>
          <w:p w14:paraId="7E53DE62" w14:textId="77777777" w:rsidR="003734D4" w:rsidRPr="009A4469" w:rsidRDefault="003734D4" w:rsidP="00E5737D">
            <w:pPr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9A4469">
              <w:rPr>
                <w:rFonts w:ascii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993" w:type="dxa"/>
          </w:tcPr>
          <w:p w14:paraId="728763AA" w14:textId="77777777" w:rsidR="003734D4" w:rsidRPr="003734D4" w:rsidRDefault="003734D4" w:rsidP="00E5737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14:paraId="68048776" w14:textId="77777777" w:rsidR="0040012E" w:rsidRDefault="0040012E" w:rsidP="000F17F1">
      <w:pPr>
        <w:rPr>
          <w:lang w:val="uk-UA" w:eastAsia="ru-RU"/>
        </w:rPr>
        <w:sectPr w:rsidR="0040012E" w:rsidSect="00F8535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0CDAE02" w14:textId="77777777" w:rsidR="00126FC7" w:rsidRPr="004E79DB" w:rsidRDefault="00126FC7" w:rsidP="00126FC7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4E79DB">
        <w:rPr>
          <w:rFonts w:ascii="Times New Roman" w:hAnsi="Times New Roman"/>
          <w:b/>
          <w:color w:val="0D0D0D"/>
          <w:sz w:val="28"/>
          <w:szCs w:val="28"/>
          <w:lang w:val="uk-UA"/>
        </w:rPr>
        <w:lastRenderedPageBreak/>
        <w:t>Контроль за освітнім процесом та форми атестації</w:t>
      </w:r>
    </w:p>
    <w:p w14:paraId="3D994B08" w14:textId="77777777" w:rsidR="00126FC7" w:rsidRPr="004E79DB" w:rsidRDefault="00126FC7" w:rsidP="00126FC7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p w14:paraId="3CE0569C" w14:textId="77777777" w:rsidR="00126FC7" w:rsidRPr="004E79DB" w:rsidRDefault="00126FC7" w:rsidP="0012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E79DB">
        <w:rPr>
          <w:rFonts w:ascii="Times New Roman" w:hAnsi="Times New Roman"/>
          <w:iCs/>
          <w:sz w:val="24"/>
          <w:szCs w:val="24"/>
          <w:lang w:val="uk-UA"/>
        </w:rPr>
        <w:t>Педагогічні працівники</w:t>
      </w:r>
      <w:r w:rsidRPr="004E79DB">
        <w:rPr>
          <w:rFonts w:ascii="Times New Roman" w:hAnsi="Times New Roman"/>
          <w:sz w:val="24"/>
          <w:szCs w:val="24"/>
          <w:lang w:val="uk-UA"/>
        </w:rPr>
        <w:t xml:space="preserve"> організовують та здійснюють поточний, тематичний, підсумковий контроль знань, умінь та навичок здобувачів освіти, їх кваліфікаційну атестацію. </w:t>
      </w:r>
    </w:p>
    <w:p w14:paraId="05677D4F" w14:textId="77777777" w:rsidR="00126FC7" w:rsidRPr="004E79DB" w:rsidRDefault="00126FC7" w:rsidP="0012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E79DB">
        <w:rPr>
          <w:rFonts w:ascii="Times New Roman" w:hAnsi="Times New Roman"/>
          <w:sz w:val="24"/>
          <w:szCs w:val="24"/>
          <w:lang w:val="uk-UA"/>
        </w:rPr>
        <w:t>Поточний контроль проводиться викладачами на всіх видах занять.</w:t>
      </w:r>
    </w:p>
    <w:p w14:paraId="6E3F02FB" w14:textId="77777777" w:rsidR="00126FC7" w:rsidRPr="004E79DB" w:rsidRDefault="00126FC7" w:rsidP="0012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E79DB">
        <w:rPr>
          <w:rFonts w:ascii="Times New Roman" w:hAnsi="Times New Roman"/>
          <w:sz w:val="24"/>
          <w:szCs w:val="24"/>
          <w:lang w:val="uk-UA"/>
        </w:rPr>
        <w:t>Тематичний контроль здійснюється після вивчення кожного модуля.</w:t>
      </w:r>
    </w:p>
    <w:p w14:paraId="02625BBC" w14:textId="77777777" w:rsidR="00126FC7" w:rsidRPr="004E79DB" w:rsidRDefault="00126FC7" w:rsidP="0012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E79DB">
        <w:rPr>
          <w:rFonts w:ascii="Times New Roman" w:hAnsi="Times New Roman"/>
          <w:sz w:val="24"/>
          <w:szCs w:val="24"/>
          <w:lang w:val="uk-UA"/>
        </w:rPr>
        <w:t xml:space="preserve">Підсумковий контроль забезпечує оцінку результатів навчання здобувачів освіти певного освітньо-кваліфікаційного рівня на проміжних або заключному етапах їх навчання. </w:t>
      </w:r>
    </w:p>
    <w:p w14:paraId="1265FB37" w14:textId="77777777" w:rsidR="00126FC7" w:rsidRPr="004E79DB" w:rsidRDefault="00126FC7" w:rsidP="0012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E79DB">
        <w:rPr>
          <w:rFonts w:ascii="Times New Roman" w:hAnsi="Times New Roman"/>
          <w:sz w:val="24"/>
          <w:szCs w:val="24"/>
          <w:lang w:val="uk-UA"/>
        </w:rPr>
        <w:t>Державна підсумкова атестація - випускні іспити, які складають випускники третього курсу наприкінці навчального року.</w:t>
      </w:r>
    </w:p>
    <w:p w14:paraId="6D631E22" w14:textId="77777777" w:rsidR="00126FC7" w:rsidRPr="004E79DB" w:rsidRDefault="00126FC7" w:rsidP="0012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E79DB">
        <w:rPr>
          <w:rFonts w:ascii="Times New Roman" w:hAnsi="Times New Roman"/>
          <w:sz w:val="24"/>
          <w:szCs w:val="24"/>
          <w:lang w:val="uk-UA"/>
        </w:rPr>
        <w:t>Поетапна кваліфікаційна атестація проводиться після закінчення здобувачами освіти певного теоретичного та виробничого навчання, проходження виробничої практики на підприємстві та виконання ними кваліфікаційної роботи за рахунок годин виробничої практики.</w:t>
      </w:r>
    </w:p>
    <w:p w14:paraId="0E87F531" w14:textId="77777777" w:rsidR="00126FC7" w:rsidRPr="004E79DB" w:rsidRDefault="00126FC7" w:rsidP="0012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E79DB">
        <w:rPr>
          <w:rFonts w:ascii="Times New Roman" w:hAnsi="Times New Roman"/>
          <w:sz w:val="24"/>
          <w:szCs w:val="24"/>
          <w:lang w:val="uk-UA"/>
        </w:rPr>
        <w:t>Державна кваліфікаційна атестація проводиться по закінченню повного курсу навчання відповідно до вимог стандартів професійної (професійно-технічної) освіти. За результатами ДКА здобувачам освіти присвоюється освітньо-кваліфікаційний рівень «кваліфікований робітник» відповідного розряду чи класу.</w:t>
      </w:r>
    </w:p>
    <w:p w14:paraId="10D60F94" w14:textId="77777777" w:rsidR="00126FC7" w:rsidRPr="004E79DB" w:rsidRDefault="00126FC7" w:rsidP="00126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204BC5" w14:textId="77777777" w:rsidR="00126FC7" w:rsidRPr="004E79DB" w:rsidRDefault="00126FC7" w:rsidP="00126FC7">
      <w:pPr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</w:p>
    <w:p w14:paraId="1507CED0" w14:textId="77777777" w:rsidR="00126FC7" w:rsidRPr="004E79DB" w:rsidRDefault="00126FC7" w:rsidP="00126FC7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p w14:paraId="6795B9FB" w14:textId="77777777" w:rsidR="00126FC7" w:rsidRPr="004E79DB" w:rsidRDefault="00126FC7" w:rsidP="00126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val="uk-UA" w:eastAsia="ru-RU"/>
        </w:rPr>
      </w:pPr>
    </w:p>
    <w:p w14:paraId="760CC9C4" w14:textId="77777777" w:rsidR="00126FC7" w:rsidRPr="004E79DB" w:rsidRDefault="00126FC7" w:rsidP="00126FC7">
      <w:pPr>
        <w:widowControl w:val="0"/>
        <w:spacing w:after="0" w:line="326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Вимоги стандартів професійної (професійно-технічної) освіти</w:t>
      </w:r>
    </w:p>
    <w:p w14:paraId="63A56082" w14:textId="77777777" w:rsidR="00126FC7" w:rsidRPr="004E79DB" w:rsidRDefault="00126FC7" w:rsidP="00126FC7">
      <w:pPr>
        <w:widowControl w:val="0"/>
        <w:spacing w:after="0" w:line="326" w:lineRule="exact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5A744240" w14:textId="77777777" w:rsidR="00126FC7" w:rsidRPr="004E79DB" w:rsidRDefault="00126FC7" w:rsidP="00126F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E79DB">
        <w:rPr>
          <w:rFonts w:ascii="Times New Roman" w:hAnsi="Times New Roman"/>
          <w:iCs/>
          <w:sz w:val="24"/>
          <w:szCs w:val="24"/>
          <w:lang w:val="uk-UA" w:eastAsia="ru-RU"/>
        </w:rPr>
        <w:t>Робочий навчальний план та робочі навчальні програми з предметів відповідають Стандарт</w:t>
      </w:r>
      <w:r>
        <w:rPr>
          <w:rFonts w:ascii="Times New Roman" w:hAnsi="Times New Roman"/>
          <w:iCs/>
          <w:sz w:val="24"/>
          <w:szCs w:val="24"/>
          <w:lang w:val="uk-UA" w:eastAsia="ru-RU"/>
        </w:rPr>
        <w:t>ам</w:t>
      </w:r>
      <w:r w:rsidRPr="004E79DB">
        <w:rPr>
          <w:rFonts w:ascii="Times New Roman" w:hAnsi="Times New Roman"/>
          <w:iCs/>
          <w:sz w:val="24"/>
          <w:szCs w:val="24"/>
          <w:lang w:val="uk-UA" w:eastAsia="ru-RU"/>
        </w:rPr>
        <w:t xml:space="preserve"> професійної (професійно-технічної) освіти </w:t>
      </w:r>
      <w:r w:rsidRPr="0097031F">
        <w:rPr>
          <w:rFonts w:ascii="Times New Roman" w:hAnsi="Times New Roman"/>
          <w:iCs/>
          <w:sz w:val="24"/>
          <w:szCs w:val="24"/>
          <w:lang w:val="uk-UA" w:eastAsia="ru-RU"/>
        </w:rPr>
        <w:t xml:space="preserve">ДСПТО </w:t>
      </w:r>
      <w:r w:rsidRPr="00126FC7">
        <w:rPr>
          <w:rFonts w:ascii="Times New Roman" w:hAnsi="Times New Roman"/>
          <w:iCs/>
          <w:sz w:val="24"/>
          <w:szCs w:val="24"/>
          <w:lang w:val="uk-UA" w:eastAsia="ru-RU"/>
        </w:rPr>
        <w:t>5122 Кухар ДСПТО 5122-НО.55.3-5-2007, 7412 Кондитер СП(ПТ)О 7412.С.10.70 - 2017.</w:t>
      </w:r>
    </w:p>
    <w:p w14:paraId="391E8816" w14:textId="77777777" w:rsidR="00126FC7" w:rsidRPr="004E79DB" w:rsidRDefault="00126FC7" w:rsidP="00126FC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</w:p>
    <w:p w14:paraId="635790FA" w14:textId="77777777" w:rsidR="00126FC7" w:rsidRPr="004E79DB" w:rsidRDefault="00126FC7" w:rsidP="00126FC7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</w:pPr>
    </w:p>
    <w:p w14:paraId="3161B09F" w14:textId="77777777" w:rsidR="00126FC7" w:rsidRPr="004E79DB" w:rsidRDefault="00126FC7" w:rsidP="00126FC7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</w:pPr>
    </w:p>
    <w:p w14:paraId="0BC18986" w14:textId="77777777" w:rsidR="00126FC7" w:rsidRPr="004E79DB" w:rsidRDefault="00126FC7" w:rsidP="00126FC7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</w:pPr>
    </w:p>
    <w:p w14:paraId="1AC59147" w14:textId="77777777" w:rsidR="00126FC7" w:rsidRPr="004E79DB" w:rsidRDefault="00126FC7" w:rsidP="00126FC7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</w:pPr>
    </w:p>
    <w:p w14:paraId="28632218" w14:textId="77777777" w:rsidR="00126FC7" w:rsidRPr="004E79DB" w:rsidRDefault="00126FC7" w:rsidP="00126FC7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</w:pPr>
    </w:p>
    <w:p w14:paraId="7E1FA943" w14:textId="77777777" w:rsidR="00126FC7" w:rsidRPr="004E79DB" w:rsidRDefault="00126FC7" w:rsidP="00126FC7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</w:pPr>
    </w:p>
    <w:tbl>
      <w:tblPr>
        <w:tblStyle w:val="13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3285"/>
      </w:tblGrid>
      <w:tr w:rsidR="00126FC7" w:rsidRPr="004E79DB" w14:paraId="61520389" w14:textId="77777777" w:rsidTr="000C6B7B">
        <w:tc>
          <w:tcPr>
            <w:tcW w:w="4928" w:type="dxa"/>
            <w:vAlign w:val="bottom"/>
          </w:tcPr>
          <w:p w14:paraId="1FAD7889" w14:textId="77777777" w:rsidR="00126FC7" w:rsidRPr="004E79DB" w:rsidRDefault="00126FC7" w:rsidP="000C6B7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E7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Відповідальна особа за розробку освітньої програми заступник директора з навчально- виробничої роботи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CF5E9B9" w14:textId="77777777" w:rsidR="00126FC7" w:rsidRPr="004E79DB" w:rsidRDefault="00126FC7" w:rsidP="000C6B7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vAlign w:val="bottom"/>
          </w:tcPr>
          <w:p w14:paraId="611442C2" w14:textId="77777777" w:rsidR="00126FC7" w:rsidRPr="004E79DB" w:rsidRDefault="00126FC7" w:rsidP="000C6B7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E7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Л.В. Степанова</w:t>
            </w:r>
          </w:p>
        </w:tc>
      </w:tr>
    </w:tbl>
    <w:p w14:paraId="225E90AA" w14:textId="77777777" w:rsidR="00126FC7" w:rsidRPr="004E79DB" w:rsidRDefault="00126FC7" w:rsidP="00126F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E080D5" w14:textId="77777777" w:rsidR="00126FC7" w:rsidRPr="002C2E7F" w:rsidRDefault="00126FC7" w:rsidP="00126F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FBB3242" w14:textId="77777777" w:rsidR="00800DF3" w:rsidRPr="00A34019" w:rsidRDefault="00800DF3" w:rsidP="0021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0DF3" w:rsidRPr="00A34019" w:rsidSect="00E515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3DC1C" w14:textId="77777777" w:rsidR="006464A0" w:rsidRDefault="006464A0">
      <w:pPr>
        <w:spacing w:after="0" w:line="240" w:lineRule="auto"/>
      </w:pPr>
      <w:r>
        <w:separator/>
      </w:r>
    </w:p>
  </w:endnote>
  <w:endnote w:type="continuationSeparator" w:id="0">
    <w:p w14:paraId="4618C86B" w14:textId="77777777" w:rsidR="006464A0" w:rsidRDefault="0064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A6A65" w14:textId="77777777" w:rsidR="007C3BCF" w:rsidRDefault="007C3BCF">
    <w:pPr>
      <w:rPr>
        <w:sz w:val="2"/>
        <w:szCs w:val="2"/>
      </w:rPr>
    </w:pPr>
    <w:r>
      <w:rPr>
        <w:noProof/>
        <w:lang w:val="uk-UA" w:eastAsia="uk-U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224BC09" wp14:editId="764E6867">
              <wp:simplePos x="0" y="0"/>
              <wp:positionH relativeFrom="page">
                <wp:posOffset>4163695</wp:posOffset>
              </wp:positionH>
              <wp:positionV relativeFrom="page">
                <wp:posOffset>9992360</wp:posOffset>
              </wp:positionV>
              <wp:extent cx="140335" cy="160655"/>
              <wp:effectExtent l="1270" t="635" r="1270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82E08" w14:textId="77777777" w:rsidR="007C3BCF" w:rsidRDefault="007C3BCF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37D68"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4BC09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27.85pt;margin-top:786.8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" filled="f" stroked="f">
              <v:textbox style="mso-fit-shape-to-text:t" inset="0,0,0,0">
                <w:txbxContent>
                  <w:p w14:paraId="39082E08" w14:textId="77777777" w:rsidR="007C3BCF" w:rsidRDefault="007C3BCF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37D68">
                      <w:rPr>
                        <w:rStyle w:val="a4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A91C9" w14:textId="77777777" w:rsidR="006464A0" w:rsidRDefault="006464A0">
      <w:pPr>
        <w:spacing w:after="0" w:line="240" w:lineRule="auto"/>
      </w:pPr>
      <w:r>
        <w:separator/>
      </w:r>
    </w:p>
  </w:footnote>
  <w:footnote w:type="continuationSeparator" w:id="0">
    <w:p w14:paraId="704E35D3" w14:textId="77777777" w:rsidR="006464A0" w:rsidRDefault="00646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15"/>
    <w:multiLevelType w:val="multilevel"/>
    <w:tmpl w:val="00000014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17"/>
    <w:multiLevelType w:val="multilevel"/>
    <w:tmpl w:val="00000016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2BD49B7"/>
    <w:multiLevelType w:val="hybridMultilevel"/>
    <w:tmpl w:val="7E5A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13E5A"/>
    <w:multiLevelType w:val="multilevel"/>
    <w:tmpl w:val="9970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8B2C8F"/>
    <w:multiLevelType w:val="hybridMultilevel"/>
    <w:tmpl w:val="4D8C4CB8"/>
    <w:lvl w:ilvl="0" w:tplc="EF1487D2">
      <w:start w:val="6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3F1E4A"/>
    <w:multiLevelType w:val="hybridMultilevel"/>
    <w:tmpl w:val="5F244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080778"/>
    <w:multiLevelType w:val="hybridMultilevel"/>
    <w:tmpl w:val="D444EFA2"/>
    <w:lvl w:ilvl="0" w:tplc="52E45336">
      <w:start w:val="5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3B7EA4"/>
    <w:multiLevelType w:val="hybridMultilevel"/>
    <w:tmpl w:val="CC9C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55B17"/>
    <w:multiLevelType w:val="multilevel"/>
    <w:tmpl w:val="7F2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C4878"/>
    <w:multiLevelType w:val="hybridMultilevel"/>
    <w:tmpl w:val="57188534"/>
    <w:lvl w:ilvl="0" w:tplc="B5A2A806">
      <w:start w:val="1"/>
      <w:numFmt w:val="decimal"/>
      <w:lvlText w:val="%1."/>
      <w:lvlJc w:val="left"/>
      <w:pPr>
        <w:ind w:left="14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DD304C1"/>
    <w:multiLevelType w:val="hybridMultilevel"/>
    <w:tmpl w:val="1B24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76B23"/>
    <w:multiLevelType w:val="hybridMultilevel"/>
    <w:tmpl w:val="CC9C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425F0"/>
    <w:multiLevelType w:val="multilevel"/>
    <w:tmpl w:val="2610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AF6A49"/>
    <w:multiLevelType w:val="hybridMultilevel"/>
    <w:tmpl w:val="707CC2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6407A4"/>
    <w:multiLevelType w:val="hybridMultilevel"/>
    <w:tmpl w:val="CC9C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741FB"/>
    <w:multiLevelType w:val="hybridMultilevel"/>
    <w:tmpl w:val="F010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23A14"/>
    <w:multiLevelType w:val="multilevel"/>
    <w:tmpl w:val="8FDE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CE0059"/>
    <w:multiLevelType w:val="hybridMultilevel"/>
    <w:tmpl w:val="4EF47D06"/>
    <w:lvl w:ilvl="0" w:tplc="160C1E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E7A42"/>
    <w:multiLevelType w:val="hybridMultilevel"/>
    <w:tmpl w:val="3D66E19C"/>
    <w:lvl w:ilvl="0" w:tplc="EF1487D2">
      <w:start w:val="6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AA4E8D"/>
    <w:multiLevelType w:val="hybridMultilevel"/>
    <w:tmpl w:val="EF80A89C"/>
    <w:lvl w:ilvl="0" w:tplc="286E58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26"/>
  </w:num>
  <w:num w:numId="12">
    <w:abstractNumId w:val="9"/>
  </w:num>
  <w:num w:numId="13">
    <w:abstractNumId w:val="13"/>
  </w:num>
  <w:num w:numId="14">
    <w:abstractNumId w:val="12"/>
  </w:num>
  <w:num w:numId="15">
    <w:abstractNumId w:val="21"/>
  </w:num>
  <w:num w:numId="16">
    <w:abstractNumId w:val="18"/>
  </w:num>
  <w:num w:numId="17">
    <w:abstractNumId w:val="19"/>
  </w:num>
  <w:num w:numId="18">
    <w:abstractNumId w:val="17"/>
  </w:num>
  <w:num w:numId="19">
    <w:abstractNumId w:val="15"/>
  </w:num>
  <w:num w:numId="20">
    <w:abstractNumId w:val="22"/>
  </w:num>
  <w:num w:numId="21">
    <w:abstractNumId w:val="23"/>
  </w:num>
  <w:num w:numId="22">
    <w:abstractNumId w:val="11"/>
  </w:num>
  <w:num w:numId="23">
    <w:abstractNumId w:val="16"/>
  </w:num>
  <w:num w:numId="24">
    <w:abstractNumId w:val="24"/>
  </w:num>
  <w:num w:numId="25">
    <w:abstractNumId w:val="20"/>
  </w:num>
  <w:num w:numId="26">
    <w:abstractNumId w:val="10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E95"/>
    <w:rsid w:val="0001200D"/>
    <w:rsid w:val="0001567A"/>
    <w:rsid w:val="000234EF"/>
    <w:rsid w:val="00060720"/>
    <w:rsid w:val="0006097B"/>
    <w:rsid w:val="000846CC"/>
    <w:rsid w:val="000C6B7B"/>
    <w:rsid w:val="000D7728"/>
    <w:rsid w:val="000F17F1"/>
    <w:rsid w:val="0010365D"/>
    <w:rsid w:val="00116BF2"/>
    <w:rsid w:val="00126FC7"/>
    <w:rsid w:val="00177549"/>
    <w:rsid w:val="00193087"/>
    <w:rsid w:val="001A6162"/>
    <w:rsid w:val="001D3BEF"/>
    <w:rsid w:val="001E4CB0"/>
    <w:rsid w:val="001F3D44"/>
    <w:rsid w:val="00215B43"/>
    <w:rsid w:val="00233BA4"/>
    <w:rsid w:val="002A6009"/>
    <w:rsid w:val="002B1920"/>
    <w:rsid w:val="002B573F"/>
    <w:rsid w:val="002F734C"/>
    <w:rsid w:val="00310DF8"/>
    <w:rsid w:val="00335ACA"/>
    <w:rsid w:val="00337D99"/>
    <w:rsid w:val="00352512"/>
    <w:rsid w:val="003734D4"/>
    <w:rsid w:val="003A02AC"/>
    <w:rsid w:val="003A4812"/>
    <w:rsid w:val="003C20FD"/>
    <w:rsid w:val="003C45AE"/>
    <w:rsid w:val="003F67B4"/>
    <w:rsid w:val="003F72E5"/>
    <w:rsid w:val="0040012E"/>
    <w:rsid w:val="004002C2"/>
    <w:rsid w:val="00402062"/>
    <w:rsid w:val="0041312F"/>
    <w:rsid w:val="00427D56"/>
    <w:rsid w:val="00467CFA"/>
    <w:rsid w:val="004702B9"/>
    <w:rsid w:val="00481107"/>
    <w:rsid w:val="004836CC"/>
    <w:rsid w:val="004845A5"/>
    <w:rsid w:val="004A30A8"/>
    <w:rsid w:val="004A7026"/>
    <w:rsid w:val="004B02F7"/>
    <w:rsid w:val="004B7390"/>
    <w:rsid w:val="004D09E4"/>
    <w:rsid w:val="004F56C9"/>
    <w:rsid w:val="0054205F"/>
    <w:rsid w:val="005B16B1"/>
    <w:rsid w:val="005B281C"/>
    <w:rsid w:val="005C6CEA"/>
    <w:rsid w:val="005D2D89"/>
    <w:rsid w:val="005E75DD"/>
    <w:rsid w:val="005F06A0"/>
    <w:rsid w:val="005F6EBD"/>
    <w:rsid w:val="0060115E"/>
    <w:rsid w:val="00602231"/>
    <w:rsid w:val="006464A0"/>
    <w:rsid w:val="00654707"/>
    <w:rsid w:val="006A2A28"/>
    <w:rsid w:val="006D2048"/>
    <w:rsid w:val="00713AFE"/>
    <w:rsid w:val="007866B4"/>
    <w:rsid w:val="007965DE"/>
    <w:rsid w:val="007A4F0D"/>
    <w:rsid w:val="007A6A2F"/>
    <w:rsid w:val="007C3BCF"/>
    <w:rsid w:val="007D1B26"/>
    <w:rsid w:val="007D2C3B"/>
    <w:rsid w:val="007E3B32"/>
    <w:rsid w:val="007F5C4E"/>
    <w:rsid w:val="00800DF3"/>
    <w:rsid w:val="008351FE"/>
    <w:rsid w:val="008427B3"/>
    <w:rsid w:val="00853E12"/>
    <w:rsid w:val="00861C4F"/>
    <w:rsid w:val="00864D5D"/>
    <w:rsid w:val="00870A06"/>
    <w:rsid w:val="00874FA9"/>
    <w:rsid w:val="00875D4F"/>
    <w:rsid w:val="00880346"/>
    <w:rsid w:val="008C005F"/>
    <w:rsid w:val="008C2EEA"/>
    <w:rsid w:val="008D1140"/>
    <w:rsid w:val="008D791A"/>
    <w:rsid w:val="00910A87"/>
    <w:rsid w:val="00945D80"/>
    <w:rsid w:val="00950DB5"/>
    <w:rsid w:val="00955710"/>
    <w:rsid w:val="00970CA5"/>
    <w:rsid w:val="00972B35"/>
    <w:rsid w:val="00984748"/>
    <w:rsid w:val="00990C44"/>
    <w:rsid w:val="009A4469"/>
    <w:rsid w:val="009A7A48"/>
    <w:rsid w:val="009B4D68"/>
    <w:rsid w:val="009B6897"/>
    <w:rsid w:val="009C6746"/>
    <w:rsid w:val="009E143E"/>
    <w:rsid w:val="009E2CA0"/>
    <w:rsid w:val="009E52A6"/>
    <w:rsid w:val="009E5650"/>
    <w:rsid w:val="009F46F1"/>
    <w:rsid w:val="00A058D8"/>
    <w:rsid w:val="00A3242A"/>
    <w:rsid w:val="00A34019"/>
    <w:rsid w:val="00A8167F"/>
    <w:rsid w:val="00A84083"/>
    <w:rsid w:val="00AB3244"/>
    <w:rsid w:val="00AE6CB6"/>
    <w:rsid w:val="00B25B3E"/>
    <w:rsid w:val="00B378BE"/>
    <w:rsid w:val="00B425CD"/>
    <w:rsid w:val="00B4514D"/>
    <w:rsid w:val="00B467F5"/>
    <w:rsid w:val="00B9537D"/>
    <w:rsid w:val="00BA54E9"/>
    <w:rsid w:val="00BB1D26"/>
    <w:rsid w:val="00BC6A9B"/>
    <w:rsid w:val="00BE7971"/>
    <w:rsid w:val="00BF27FA"/>
    <w:rsid w:val="00C51BA6"/>
    <w:rsid w:val="00C5606B"/>
    <w:rsid w:val="00C65431"/>
    <w:rsid w:val="00C9076E"/>
    <w:rsid w:val="00C9258E"/>
    <w:rsid w:val="00CD08F8"/>
    <w:rsid w:val="00CE5AE3"/>
    <w:rsid w:val="00D03D7D"/>
    <w:rsid w:val="00D25887"/>
    <w:rsid w:val="00D36BC2"/>
    <w:rsid w:val="00D37D68"/>
    <w:rsid w:val="00D44CDE"/>
    <w:rsid w:val="00D45205"/>
    <w:rsid w:val="00D53F3E"/>
    <w:rsid w:val="00D7046A"/>
    <w:rsid w:val="00D96A1C"/>
    <w:rsid w:val="00DA7085"/>
    <w:rsid w:val="00DA70D9"/>
    <w:rsid w:val="00DB1E95"/>
    <w:rsid w:val="00DB35A9"/>
    <w:rsid w:val="00DB55B2"/>
    <w:rsid w:val="00DD0C79"/>
    <w:rsid w:val="00E012F6"/>
    <w:rsid w:val="00E1067B"/>
    <w:rsid w:val="00E4099D"/>
    <w:rsid w:val="00E41CD5"/>
    <w:rsid w:val="00E51594"/>
    <w:rsid w:val="00E54CCA"/>
    <w:rsid w:val="00E5737D"/>
    <w:rsid w:val="00E7100B"/>
    <w:rsid w:val="00E8731C"/>
    <w:rsid w:val="00E87485"/>
    <w:rsid w:val="00EA44E7"/>
    <w:rsid w:val="00EC258A"/>
    <w:rsid w:val="00EC6C5B"/>
    <w:rsid w:val="00ED1BFF"/>
    <w:rsid w:val="00ED1E23"/>
    <w:rsid w:val="00ED1E53"/>
    <w:rsid w:val="00EF0911"/>
    <w:rsid w:val="00EF714D"/>
    <w:rsid w:val="00F43B94"/>
    <w:rsid w:val="00F47B61"/>
    <w:rsid w:val="00F847D3"/>
    <w:rsid w:val="00F85352"/>
    <w:rsid w:val="00F9563F"/>
    <w:rsid w:val="00FA0133"/>
    <w:rsid w:val="00FA221E"/>
    <w:rsid w:val="00FC702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B517A"/>
  <w15:docId w15:val="{B5882F04-B9E3-4831-BDF4-CB072B1F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3B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rsid w:val="00F43B94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F43B94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43B94"/>
    <w:pPr>
      <w:widowControl w:val="0"/>
      <w:shd w:val="clear" w:color="auto" w:fill="FFFFFF"/>
      <w:spacing w:after="900" w:line="576" w:lineRule="exact"/>
      <w:jc w:val="center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42">
    <w:name w:val="Основной текст (4)"/>
    <w:basedOn w:val="a"/>
    <w:link w:val="41"/>
    <w:uiPriority w:val="99"/>
    <w:rsid w:val="00F43B94"/>
    <w:pPr>
      <w:widowControl w:val="0"/>
      <w:shd w:val="clear" w:color="auto" w:fill="FFFFFF"/>
      <w:spacing w:before="1020" w:after="0" w:line="418" w:lineRule="exact"/>
      <w:jc w:val="center"/>
    </w:pPr>
    <w:rPr>
      <w:rFonts w:ascii="Times New Roman" w:hAnsi="Times New Roman" w:cs="Times New Roman"/>
      <w:b/>
      <w:bCs/>
      <w:i/>
      <w:iCs/>
      <w:sz w:val="31"/>
      <w:szCs w:val="31"/>
    </w:rPr>
  </w:style>
  <w:style w:type="character" w:customStyle="1" w:styleId="a3">
    <w:name w:val="Колонтитул_"/>
    <w:basedOn w:val="a0"/>
    <w:link w:val="11"/>
    <w:uiPriority w:val="99"/>
    <w:rsid w:val="00F43B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"/>
    <w:basedOn w:val="a3"/>
    <w:uiPriority w:val="99"/>
    <w:rsid w:val="00F43B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5"/>
    <w:uiPriority w:val="99"/>
    <w:rsid w:val="00F43B9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12"/>
    <w:uiPriority w:val="99"/>
    <w:rsid w:val="00F43B9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5">
    <w:name w:val="Body Text"/>
    <w:basedOn w:val="a"/>
    <w:link w:val="12"/>
    <w:uiPriority w:val="99"/>
    <w:rsid w:val="00F43B94"/>
    <w:pPr>
      <w:widowControl w:val="0"/>
      <w:shd w:val="clear" w:color="auto" w:fill="FFFFFF"/>
      <w:spacing w:after="300" w:line="341" w:lineRule="exact"/>
      <w:ind w:hanging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F43B94"/>
  </w:style>
  <w:style w:type="character" w:customStyle="1" w:styleId="Candara">
    <w:name w:val="Основной текст + Candara"/>
    <w:aliases w:val="12 pt4,Полужирный7,Интервал -1 pt9"/>
    <w:basedOn w:val="12"/>
    <w:uiPriority w:val="99"/>
    <w:rsid w:val="00F43B94"/>
    <w:rPr>
      <w:rFonts w:ascii="Candara" w:hAnsi="Candara" w:cs="Candara"/>
      <w:b/>
      <w:bCs/>
      <w:spacing w:val="-20"/>
      <w:sz w:val="24"/>
      <w:szCs w:val="24"/>
      <w:shd w:val="clear" w:color="auto" w:fill="FFFFFF"/>
    </w:rPr>
  </w:style>
  <w:style w:type="character" w:customStyle="1" w:styleId="14pt">
    <w:name w:val="Колонтитул + 14 pt"/>
    <w:basedOn w:val="a3"/>
    <w:uiPriority w:val="99"/>
    <w:rsid w:val="00F43B9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Колонтитул + 8"/>
    <w:aliases w:val="5 pt"/>
    <w:basedOn w:val="a3"/>
    <w:uiPriority w:val="99"/>
    <w:rsid w:val="00F43B94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Candara5">
    <w:name w:val="Основной текст + Candara5"/>
    <w:aliases w:val="12 pt3,Полужирный6,Интервал -1 pt8"/>
    <w:basedOn w:val="12"/>
    <w:uiPriority w:val="99"/>
    <w:rsid w:val="00F43B94"/>
    <w:rPr>
      <w:rFonts w:ascii="Candara" w:hAnsi="Candara" w:cs="Candara"/>
      <w:b/>
      <w:bCs/>
      <w:noProof/>
      <w:spacing w:val="-20"/>
      <w:sz w:val="24"/>
      <w:szCs w:val="24"/>
      <w:u w:val="single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F43B94"/>
    <w:rPr>
      <w:rFonts w:ascii="Times New Roman" w:hAnsi="Times New Roman" w:cs="Times New Roman"/>
      <w:sz w:val="25"/>
      <w:szCs w:val="25"/>
      <w:u w:val="none"/>
    </w:rPr>
  </w:style>
  <w:style w:type="character" w:customStyle="1" w:styleId="Candara4">
    <w:name w:val="Основной текст + Candara4"/>
    <w:aliases w:val="12 pt2,Полужирный5,Интервал -1 pt7"/>
    <w:basedOn w:val="12"/>
    <w:uiPriority w:val="99"/>
    <w:rsid w:val="00F43B94"/>
    <w:rPr>
      <w:rFonts w:ascii="Candara" w:hAnsi="Candara" w:cs="Candara"/>
      <w:b/>
      <w:bCs/>
      <w:spacing w:val="-20"/>
      <w:sz w:val="24"/>
      <w:szCs w:val="24"/>
      <w:shd w:val="clear" w:color="auto" w:fill="FFFFFF"/>
    </w:rPr>
  </w:style>
  <w:style w:type="character" w:customStyle="1" w:styleId="23">
    <w:name w:val="Основной текст + Курсив2"/>
    <w:basedOn w:val="12"/>
    <w:uiPriority w:val="99"/>
    <w:rsid w:val="00F43B9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4">
    <w:name w:val="Подпись к таблице (2)_"/>
    <w:basedOn w:val="a0"/>
    <w:link w:val="25"/>
    <w:uiPriority w:val="99"/>
    <w:rsid w:val="00F43B9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">
    <w:name w:val="Колонтитул1"/>
    <w:basedOn w:val="a"/>
    <w:link w:val="a3"/>
    <w:uiPriority w:val="99"/>
    <w:rsid w:val="00F43B9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uiPriority w:val="99"/>
    <w:rsid w:val="00F43B9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9pt">
    <w:name w:val="Основной текст + 9 pt"/>
    <w:aliases w:val="Полужирный4"/>
    <w:basedOn w:val="12"/>
    <w:uiPriority w:val="99"/>
    <w:rsid w:val="007D2C3B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FranklinGothicHeavy">
    <w:name w:val="Основной текст + Franklin Gothic Heavy"/>
    <w:aliases w:val="12,5 pt4"/>
    <w:basedOn w:val="12"/>
    <w:uiPriority w:val="99"/>
    <w:rsid w:val="007D2C3B"/>
    <w:rPr>
      <w:rFonts w:ascii="Franklin Gothic Heavy" w:hAnsi="Franklin Gothic Heavy" w:cs="Franklin Gothic Heavy"/>
      <w:sz w:val="25"/>
      <w:szCs w:val="25"/>
      <w:u w:val="none"/>
      <w:shd w:val="clear" w:color="auto" w:fill="FFFFFF"/>
    </w:rPr>
  </w:style>
  <w:style w:type="paragraph" w:customStyle="1" w:styleId="docdata">
    <w:name w:val="docdata"/>
    <w:aliases w:val="docy,v5,2951,baiaagaaboqcaaadfwcaaawnbwaaaaaaaaaaaaaaaaaaaaaaaaaaaaaaaaaaaaaaaaaaaaaaaaaaaaaaaaaaaaaaaaaaaaaaaaaaaaaaaaaaaaaaaaaaaaaaaaaaaaaaaaaaaaaaaaaaaaaaaaaaaaaaaaaaaaaaaaaaaaaaaaaaaaaaaaaaaaaaaaaaaaaaaaaaaaaaaaaaaaaaaaaaaaaaaaaaaaaaaaaaaaaa"/>
    <w:basedOn w:val="a"/>
    <w:rsid w:val="0095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5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A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E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2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A4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44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qFormat/>
    <w:rsid w:val="00D96A1C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43">
    <w:name w:val="Основной текст4"/>
    <w:rsid w:val="00D96A1C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ps">
    <w:name w:val="hps"/>
    <w:rsid w:val="00D96A1C"/>
  </w:style>
  <w:style w:type="character" w:customStyle="1" w:styleId="10">
    <w:name w:val="Заголовок 1 Знак"/>
    <w:basedOn w:val="a0"/>
    <w:link w:val="1"/>
    <w:uiPriority w:val="99"/>
    <w:rsid w:val="007E3B3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3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B378BE"/>
    <w:pPr>
      <w:spacing w:after="0" w:line="240" w:lineRule="auto"/>
    </w:pPr>
    <w:rPr>
      <w:rFonts w:ascii="Times New Roman" w:eastAsia="Calibri" w:hAnsi="Times New Roman" w:cs="Times New Roman"/>
      <w:color w:val="0D0D0D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233B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3BA4"/>
  </w:style>
  <w:style w:type="paragraph" w:styleId="af0">
    <w:name w:val="footer"/>
    <w:basedOn w:val="a"/>
    <w:link w:val="af1"/>
    <w:uiPriority w:val="99"/>
    <w:unhideWhenUsed/>
    <w:rsid w:val="00233B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3BA4"/>
  </w:style>
  <w:style w:type="character" w:customStyle="1" w:styleId="BodyTextChar">
    <w:name w:val="Body Text Char"/>
    <w:uiPriority w:val="99"/>
    <w:locked/>
    <w:rsid w:val="001A6162"/>
    <w:rPr>
      <w:rFonts w:ascii="Times New Roman" w:hAnsi="Times New Roman"/>
      <w:sz w:val="26"/>
      <w:shd w:val="clear" w:color="auto" w:fill="FFFFFF"/>
    </w:rPr>
  </w:style>
  <w:style w:type="table" w:customStyle="1" w:styleId="13">
    <w:name w:val="Сетка таблицы1"/>
    <w:basedOn w:val="a1"/>
    <w:next w:val="a9"/>
    <w:uiPriority w:val="59"/>
    <w:rsid w:val="00126F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532F-4723-4FFD-8829-3858AA1E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20</Pages>
  <Words>5558</Words>
  <Characters>31682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Оксана Сергиенко</cp:lastModifiedBy>
  <cp:revision>14</cp:revision>
  <cp:lastPrinted>2019-12-27T12:39:00Z</cp:lastPrinted>
  <dcterms:created xsi:type="dcterms:W3CDTF">2018-07-05T10:43:00Z</dcterms:created>
  <dcterms:modified xsi:type="dcterms:W3CDTF">2023-06-12T09:54:00Z</dcterms:modified>
</cp:coreProperties>
</file>