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915F" w14:textId="77777777" w:rsidR="00950DB5" w:rsidRPr="00950DB5" w:rsidRDefault="00950DB5" w:rsidP="0095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0DB5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25B29D10" w14:textId="77777777" w:rsidR="00950DB5" w:rsidRPr="00950DB5" w:rsidRDefault="00950DB5" w:rsidP="0095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0DB5">
        <w:rPr>
          <w:rFonts w:ascii="Times New Roman" w:hAnsi="Times New Roman" w:cs="Times New Roman"/>
          <w:sz w:val="28"/>
          <w:szCs w:val="28"/>
          <w:lang w:val="uk-UA"/>
        </w:rPr>
        <w:t>ДЕПАРТАМЕНТ ОСВІТИ І НАУКИ, МОЛОДІ ТА СПОРТУ</w:t>
      </w:r>
    </w:p>
    <w:p w14:paraId="50404774" w14:textId="77777777" w:rsidR="00950DB5" w:rsidRPr="00950DB5" w:rsidRDefault="00950DB5" w:rsidP="0095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0DB5">
        <w:rPr>
          <w:rFonts w:ascii="Times New Roman" w:hAnsi="Times New Roman" w:cs="Times New Roman"/>
          <w:sz w:val="28"/>
          <w:szCs w:val="28"/>
          <w:lang w:val="uk-UA"/>
        </w:rPr>
        <w:t>ВИКОНАВЧОГО ОРГАНУ КИЇВСЬКОЇ МІСЬКОЇ РАДИ</w:t>
      </w:r>
    </w:p>
    <w:p w14:paraId="4D020269" w14:textId="77777777" w:rsidR="00950DB5" w:rsidRPr="00950DB5" w:rsidRDefault="00950DB5" w:rsidP="0095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0DB5">
        <w:rPr>
          <w:rFonts w:ascii="Times New Roman" w:hAnsi="Times New Roman" w:cs="Times New Roman"/>
          <w:sz w:val="28"/>
          <w:szCs w:val="28"/>
          <w:lang w:val="uk-UA"/>
        </w:rPr>
        <w:t>(КИЇВСЬКОЇ МІСЬКОЇ ДЕРЖАВНОЇ АДМІНІСТРАЦІЇ)</w:t>
      </w:r>
    </w:p>
    <w:p w14:paraId="612344BE" w14:textId="77777777" w:rsidR="00950DB5" w:rsidRPr="00950DB5" w:rsidRDefault="00950DB5" w:rsidP="0095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0DB5">
        <w:rPr>
          <w:rFonts w:ascii="Times New Roman" w:hAnsi="Times New Roman" w:cs="Times New Roman"/>
          <w:sz w:val="28"/>
          <w:szCs w:val="28"/>
          <w:lang w:val="uk-UA"/>
        </w:rPr>
        <w:t>УПРАВЛІННЯ ПРОФЕСІЙНОЇ ОСВІТИ</w:t>
      </w:r>
    </w:p>
    <w:p w14:paraId="21111B9F" w14:textId="37742DD4" w:rsidR="00ED1BFF" w:rsidRDefault="00F646C4" w:rsidP="00F64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професійної (професійно-технічної) освіти</w:t>
      </w:r>
    </w:p>
    <w:p w14:paraId="7F0EEFFC" w14:textId="1CFADE97" w:rsidR="00F646C4" w:rsidRPr="008509AD" w:rsidRDefault="00F646C4" w:rsidP="00F64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«Київський професійний коледж технологій та дизайну»</w:t>
      </w:r>
    </w:p>
    <w:p w14:paraId="285D5A23" w14:textId="77777777" w:rsidR="00950DB5" w:rsidRDefault="00950DB5" w:rsidP="00950D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57AD1C" w14:textId="77777777" w:rsidR="00950DB5" w:rsidRDefault="00950DB5" w:rsidP="00950D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98CE15" w14:textId="77777777" w:rsidR="00A34019" w:rsidRDefault="00A34019" w:rsidP="00950D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26DD56" w14:textId="77777777" w:rsidR="00950DB5" w:rsidRDefault="00950DB5" w:rsidP="00950D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</w:p>
    <w:p w14:paraId="190600B0" w14:textId="77777777" w:rsidR="00950DB5" w:rsidRPr="00950DB5" w:rsidRDefault="00950DB5" w:rsidP="008509AD">
      <w:pPr>
        <w:pStyle w:val="docdata"/>
        <w:widowControl w:val="0"/>
        <w:spacing w:before="2" w:beforeAutospacing="0" w:after="0" w:afterAutospacing="0" w:line="360" w:lineRule="auto"/>
        <w:ind w:left="262" w:right="226"/>
        <w:jc w:val="center"/>
      </w:pPr>
      <w:r w:rsidRPr="00950DB5">
        <w:rPr>
          <w:bCs/>
          <w:color w:val="000000"/>
          <w:sz w:val="28"/>
          <w:szCs w:val="28"/>
        </w:rPr>
        <w:t>з підготовки кваліфікованих робітників</w:t>
      </w:r>
    </w:p>
    <w:p w14:paraId="16552E9D" w14:textId="77777777" w:rsidR="008509AD" w:rsidRPr="008509AD" w:rsidRDefault="008509AD" w:rsidP="008509AD">
      <w:pPr>
        <w:pStyle w:val="a8"/>
        <w:widowControl w:val="0"/>
        <w:spacing w:before="2" w:beforeAutospacing="0" w:after="0" w:afterAutospacing="0" w:line="360" w:lineRule="auto"/>
        <w:ind w:left="262" w:right="226"/>
        <w:jc w:val="center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</w:rPr>
        <w:t>Професія</w:t>
      </w:r>
      <w:proofErr w:type="spellEnd"/>
      <w:r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8509AD">
        <w:rPr>
          <w:bCs/>
          <w:color w:val="000000"/>
          <w:sz w:val="28"/>
          <w:szCs w:val="28"/>
          <w:lang w:val="uk-UA"/>
        </w:rPr>
        <w:t>5141</w:t>
      </w:r>
      <w:r>
        <w:rPr>
          <w:bCs/>
          <w:color w:val="000000"/>
          <w:sz w:val="28"/>
          <w:szCs w:val="28"/>
          <w:lang w:val="uk-UA"/>
        </w:rPr>
        <w:t xml:space="preserve">, </w:t>
      </w:r>
      <w:r w:rsidR="007969FD">
        <w:rPr>
          <w:sz w:val="28"/>
          <w:szCs w:val="28"/>
          <w:lang w:val="uk-UA"/>
        </w:rPr>
        <w:t>п</w:t>
      </w:r>
      <w:proofErr w:type="spellStart"/>
      <w:r w:rsidRPr="008509AD">
        <w:rPr>
          <w:sz w:val="28"/>
          <w:szCs w:val="28"/>
        </w:rPr>
        <w:t>ерукар</w:t>
      </w:r>
      <w:proofErr w:type="spellEnd"/>
      <w:r w:rsidRPr="008509AD">
        <w:rPr>
          <w:sz w:val="28"/>
          <w:szCs w:val="28"/>
        </w:rPr>
        <w:t xml:space="preserve"> (</w:t>
      </w:r>
      <w:proofErr w:type="spellStart"/>
      <w:r w:rsidRPr="008509AD">
        <w:rPr>
          <w:sz w:val="28"/>
          <w:szCs w:val="28"/>
        </w:rPr>
        <w:t>перукар-модельєр</w:t>
      </w:r>
      <w:proofErr w:type="spellEnd"/>
      <w:r w:rsidRPr="008509AD">
        <w:rPr>
          <w:sz w:val="28"/>
          <w:szCs w:val="28"/>
        </w:rPr>
        <w:t>)</w:t>
      </w:r>
    </w:p>
    <w:p w14:paraId="5CEA0C3C" w14:textId="77777777" w:rsidR="00AE6052" w:rsidRDefault="008509AD" w:rsidP="00AE6052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8509AD">
        <w:rPr>
          <w:rFonts w:ascii="Times New Roman" w:eastAsia="Times New Roman" w:hAnsi="Times New Roman" w:cs="Times New Roman"/>
          <w:sz w:val="28"/>
          <w:szCs w:val="28"/>
        </w:rPr>
        <w:t>валіфікації</w:t>
      </w:r>
      <w:proofErr w:type="spellEnd"/>
      <w:r w:rsidRPr="008509A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9AD">
        <w:rPr>
          <w:rFonts w:ascii="Times New Roman" w:hAnsi="Times New Roman" w:cs="Times New Roman"/>
          <w:sz w:val="28"/>
          <w:szCs w:val="28"/>
        </w:rPr>
        <w:t>перукар</w:t>
      </w:r>
      <w:proofErr w:type="spellEnd"/>
      <w:r w:rsidRPr="008509A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E4336A" w14:textId="77777777" w:rsidR="00AE6052" w:rsidRDefault="008509AD" w:rsidP="00AE6052">
      <w:pPr>
        <w:spacing w:after="0" w:line="240" w:lineRule="auto"/>
        <w:ind w:left="4820" w:right="284" w:firstLine="142"/>
        <w:rPr>
          <w:rFonts w:ascii="Times New Roman" w:hAnsi="Times New Roman" w:cs="Times New Roman"/>
          <w:sz w:val="30"/>
          <w:szCs w:val="30"/>
          <w:lang w:val="uk-UA" w:eastAsia="uk-UA"/>
        </w:rPr>
      </w:pPr>
      <w:proofErr w:type="spellStart"/>
      <w:r w:rsidRPr="008509AD">
        <w:rPr>
          <w:rFonts w:ascii="Times New Roman" w:hAnsi="Times New Roman" w:cs="Times New Roman"/>
          <w:sz w:val="30"/>
          <w:szCs w:val="30"/>
          <w:lang w:eastAsia="uk-UA"/>
        </w:rPr>
        <w:t>перукар</w:t>
      </w:r>
      <w:proofErr w:type="spellEnd"/>
      <w:r w:rsidRPr="008509AD">
        <w:rPr>
          <w:rFonts w:ascii="Times New Roman" w:hAnsi="Times New Roman" w:cs="Times New Roman"/>
          <w:sz w:val="30"/>
          <w:szCs w:val="30"/>
          <w:lang w:eastAsia="uk-UA"/>
        </w:rPr>
        <w:t xml:space="preserve"> 2-го </w:t>
      </w:r>
      <w:proofErr w:type="spellStart"/>
      <w:r w:rsidRPr="008509AD">
        <w:rPr>
          <w:rFonts w:ascii="Times New Roman" w:hAnsi="Times New Roman" w:cs="Times New Roman"/>
          <w:sz w:val="30"/>
          <w:szCs w:val="30"/>
          <w:lang w:eastAsia="uk-UA"/>
        </w:rPr>
        <w:t>класу</w:t>
      </w:r>
      <w:proofErr w:type="spellEnd"/>
      <w:r w:rsidRPr="008509AD">
        <w:rPr>
          <w:rFonts w:ascii="Times New Roman" w:hAnsi="Times New Roman" w:cs="Times New Roman"/>
          <w:sz w:val="30"/>
          <w:szCs w:val="30"/>
          <w:lang w:eastAsia="uk-UA"/>
        </w:rPr>
        <w:t>;</w:t>
      </w:r>
      <w:r>
        <w:rPr>
          <w:rFonts w:ascii="Times New Roman" w:hAnsi="Times New Roman" w:cs="Times New Roman"/>
          <w:sz w:val="30"/>
          <w:szCs w:val="30"/>
          <w:lang w:val="uk-UA" w:eastAsia="uk-UA"/>
        </w:rPr>
        <w:t xml:space="preserve"> </w:t>
      </w:r>
    </w:p>
    <w:p w14:paraId="62952646" w14:textId="77777777" w:rsidR="00AE6052" w:rsidRDefault="008509AD" w:rsidP="00AE6052">
      <w:pPr>
        <w:spacing w:after="0" w:line="240" w:lineRule="auto"/>
        <w:ind w:left="4820" w:right="284" w:firstLine="142"/>
        <w:rPr>
          <w:rFonts w:ascii="Times New Roman" w:hAnsi="Times New Roman" w:cs="Times New Roman"/>
          <w:sz w:val="30"/>
          <w:szCs w:val="30"/>
          <w:lang w:val="uk-UA" w:eastAsia="uk-UA"/>
        </w:rPr>
      </w:pPr>
      <w:proofErr w:type="spellStart"/>
      <w:r w:rsidRPr="008509AD">
        <w:rPr>
          <w:rFonts w:ascii="Times New Roman" w:hAnsi="Times New Roman" w:cs="Times New Roman"/>
          <w:sz w:val="30"/>
          <w:szCs w:val="30"/>
          <w:lang w:eastAsia="uk-UA"/>
        </w:rPr>
        <w:t>перукар</w:t>
      </w:r>
      <w:proofErr w:type="spellEnd"/>
      <w:r w:rsidRPr="008509AD">
        <w:rPr>
          <w:rFonts w:ascii="Times New Roman" w:hAnsi="Times New Roman" w:cs="Times New Roman"/>
          <w:sz w:val="30"/>
          <w:szCs w:val="30"/>
          <w:lang w:eastAsia="uk-UA"/>
        </w:rPr>
        <w:t xml:space="preserve"> 1-го </w:t>
      </w:r>
      <w:proofErr w:type="spellStart"/>
      <w:r w:rsidRPr="008509AD">
        <w:rPr>
          <w:rFonts w:ascii="Times New Roman" w:hAnsi="Times New Roman" w:cs="Times New Roman"/>
          <w:sz w:val="30"/>
          <w:szCs w:val="30"/>
          <w:lang w:eastAsia="uk-UA"/>
        </w:rPr>
        <w:t>класу</w:t>
      </w:r>
      <w:proofErr w:type="spellEnd"/>
      <w:r w:rsidRPr="008509AD">
        <w:rPr>
          <w:rFonts w:ascii="Times New Roman" w:hAnsi="Times New Roman" w:cs="Times New Roman"/>
          <w:sz w:val="30"/>
          <w:szCs w:val="30"/>
          <w:lang w:eastAsia="uk-UA"/>
        </w:rPr>
        <w:t>;</w:t>
      </w:r>
      <w:r>
        <w:rPr>
          <w:rFonts w:ascii="Times New Roman" w:hAnsi="Times New Roman" w:cs="Times New Roman"/>
          <w:sz w:val="30"/>
          <w:szCs w:val="30"/>
          <w:lang w:val="uk-UA" w:eastAsia="uk-UA"/>
        </w:rPr>
        <w:t xml:space="preserve"> </w:t>
      </w:r>
    </w:p>
    <w:p w14:paraId="0EEA3130" w14:textId="77777777" w:rsidR="008509AD" w:rsidRPr="008509AD" w:rsidRDefault="008509AD" w:rsidP="00AE6052">
      <w:pPr>
        <w:spacing w:after="0" w:line="240" w:lineRule="auto"/>
        <w:ind w:left="4820" w:right="284" w:firstLine="142"/>
        <w:rPr>
          <w:rFonts w:ascii="Times New Roman" w:hAnsi="Times New Roman" w:cs="Times New Roman"/>
          <w:i/>
          <w:sz w:val="30"/>
          <w:szCs w:val="30"/>
          <w:lang w:eastAsia="uk-UA"/>
        </w:rPr>
      </w:pPr>
      <w:proofErr w:type="spellStart"/>
      <w:r w:rsidRPr="008509AD">
        <w:rPr>
          <w:rFonts w:ascii="Times New Roman" w:eastAsia="Times New Roman" w:hAnsi="Times New Roman" w:cs="Times New Roman"/>
          <w:sz w:val="28"/>
          <w:szCs w:val="28"/>
        </w:rPr>
        <w:t>перукар-модельєр</w:t>
      </w:r>
      <w:proofErr w:type="spellEnd"/>
    </w:p>
    <w:p w14:paraId="496DA52D" w14:textId="77777777" w:rsidR="00950DB5" w:rsidRDefault="00950DB5" w:rsidP="00950DB5">
      <w:pPr>
        <w:jc w:val="center"/>
        <w:rPr>
          <w:sz w:val="28"/>
          <w:szCs w:val="28"/>
          <w:lang w:val="uk-UA"/>
        </w:rPr>
      </w:pPr>
    </w:p>
    <w:p w14:paraId="0E6685AB" w14:textId="77777777" w:rsidR="008509AD" w:rsidRPr="008509AD" w:rsidRDefault="008509AD" w:rsidP="00850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E22AE31" w14:textId="77777777" w:rsidR="008509AD" w:rsidRPr="008509AD" w:rsidRDefault="008509AD" w:rsidP="00850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8142B3" w14:textId="77777777" w:rsidR="008509AD" w:rsidRDefault="008509AD" w:rsidP="00850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E8B001" w14:textId="77777777" w:rsidR="008509AD" w:rsidRDefault="008509AD" w:rsidP="00850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B5148B" w14:textId="77777777" w:rsidR="008509AD" w:rsidRDefault="008509AD" w:rsidP="00850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509AD" w14:paraId="5349B46C" w14:textId="77777777" w:rsidTr="00B83DFB">
        <w:tc>
          <w:tcPr>
            <w:tcW w:w="4927" w:type="dxa"/>
          </w:tcPr>
          <w:p w14:paraId="22E1EDD7" w14:textId="77777777" w:rsidR="008509AD" w:rsidRDefault="008509AD" w:rsidP="008509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РОЗГЛЯНУТО</w:t>
            </w:r>
          </w:p>
          <w:p w14:paraId="506E26AC" w14:textId="77777777" w:rsidR="008509AD" w:rsidRDefault="008509AD" w:rsidP="008509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засіданні методичної комісії</w:t>
            </w:r>
          </w:p>
          <w:p w14:paraId="2CCE7EF5" w14:textId="77777777" w:rsidR="008509AD" w:rsidRDefault="00AE6052" w:rsidP="008509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легкої промисловості та побутового обслуговування</w:t>
            </w:r>
          </w:p>
          <w:p w14:paraId="08E95B1E" w14:textId="6AFEBEED" w:rsidR="008509AD" w:rsidRDefault="008509AD" w:rsidP="00081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 w:rsidR="00F64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9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="00F64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 квітня 2023 р. </w:t>
            </w:r>
          </w:p>
        </w:tc>
        <w:tc>
          <w:tcPr>
            <w:tcW w:w="4927" w:type="dxa"/>
          </w:tcPr>
          <w:p w14:paraId="7B5946C4" w14:textId="77777777" w:rsidR="008509AD" w:rsidRDefault="008509AD" w:rsidP="008509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СХВАЛЕНО </w:t>
            </w:r>
          </w:p>
          <w:p w14:paraId="2AFCC83D" w14:textId="3E93DA3C" w:rsidR="008509AD" w:rsidRDefault="008509AD" w:rsidP="008509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Педагогічною Радою </w:t>
            </w:r>
            <w:r w:rsidR="00F64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закладу професійної (професійно-технічної) освіти «Київський професійний коледж технологій та дизайну»</w:t>
            </w:r>
          </w:p>
          <w:p w14:paraId="3E9A8987" w14:textId="6FCA0ED4" w:rsidR="008509AD" w:rsidRPr="004B7390" w:rsidRDefault="008509AD" w:rsidP="00850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 w:rsidR="00F64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="00F64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 травня 2023 р. </w:t>
            </w:r>
          </w:p>
          <w:p w14:paraId="499AD0D1" w14:textId="77777777" w:rsidR="008509AD" w:rsidRDefault="008509AD" w:rsidP="00850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9AD" w14:paraId="6EE31CDC" w14:textId="77777777" w:rsidTr="00B83DFB">
        <w:tc>
          <w:tcPr>
            <w:tcW w:w="4927" w:type="dxa"/>
          </w:tcPr>
          <w:p w14:paraId="4D9B6C8C" w14:textId="77777777" w:rsidR="00B83DFB" w:rsidRPr="008913AB" w:rsidRDefault="00B83DFB" w:rsidP="00B83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1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</w:t>
            </w:r>
          </w:p>
          <w:p w14:paraId="5EA0247A" w14:textId="77777777" w:rsidR="00053FFE" w:rsidRPr="00053FFE" w:rsidRDefault="00053FFE" w:rsidP="00053F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Фізична особа-підприємець «</w:t>
            </w:r>
            <w:proofErr w:type="spellStart"/>
            <w:r w:rsidRPr="00053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Вертинська</w:t>
            </w:r>
            <w:proofErr w:type="spellEnd"/>
            <w:r w:rsidRPr="00053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Володимирівна»</w:t>
            </w:r>
          </w:p>
          <w:p w14:paraId="40A4528F" w14:textId="77777777" w:rsidR="008913AB" w:rsidRPr="008913AB" w:rsidRDefault="008913AB" w:rsidP="00053F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1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__________________  О.В. </w:t>
            </w:r>
            <w:proofErr w:type="spellStart"/>
            <w:r w:rsidRPr="00891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Вертинська</w:t>
            </w:r>
            <w:proofErr w:type="spellEnd"/>
          </w:p>
          <w:p w14:paraId="7B00038C" w14:textId="001F9D1A" w:rsidR="008509AD" w:rsidRPr="008913AB" w:rsidRDefault="008913AB" w:rsidP="008913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1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  ____________ 20</w:t>
            </w:r>
            <w:r w:rsidR="00F64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891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927" w:type="dxa"/>
          </w:tcPr>
          <w:p w14:paraId="4A951CA0" w14:textId="77777777" w:rsidR="008509AD" w:rsidRDefault="008509AD" w:rsidP="008509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ЗАТВЕРДЖУЮ</w:t>
            </w:r>
          </w:p>
          <w:p w14:paraId="55780F40" w14:textId="5C10235E" w:rsidR="008509AD" w:rsidRDefault="008509AD" w:rsidP="008509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  <w:r w:rsidR="00891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="00F64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ФЕСУН</w:t>
            </w:r>
          </w:p>
          <w:p w14:paraId="79EDDE04" w14:textId="5807BF45" w:rsidR="00AE6052" w:rsidRDefault="008913AB" w:rsidP="00AE6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1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  ____________ 20</w:t>
            </w:r>
            <w:r w:rsidR="00F64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891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14:paraId="356B4281" w14:textId="77777777" w:rsidR="008509AD" w:rsidRPr="00AE6052" w:rsidRDefault="008509AD" w:rsidP="00AE6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9AD" w14:paraId="06CD483F" w14:textId="77777777" w:rsidTr="00B83DFB">
        <w:tc>
          <w:tcPr>
            <w:tcW w:w="4927" w:type="dxa"/>
          </w:tcPr>
          <w:p w14:paraId="19D72780" w14:textId="77777777" w:rsidR="008509AD" w:rsidRDefault="008509AD" w:rsidP="008509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14:paraId="6E130B7A" w14:textId="77777777" w:rsidR="008509AD" w:rsidRDefault="008509AD" w:rsidP="008509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Освітня програма вводиться в дію</w:t>
            </w:r>
          </w:p>
          <w:p w14:paraId="6BAC2714" w14:textId="586442F3" w:rsidR="008509AD" w:rsidRDefault="00F646C4" w:rsidP="008509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 01 вересня 2023 р.</w:t>
            </w:r>
          </w:p>
          <w:p w14:paraId="46640980" w14:textId="77777777" w:rsidR="008509AD" w:rsidRDefault="008509AD" w:rsidP="008509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(наказ №  ______ від_____________)</w:t>
            </w:r>
          </w:p>
        </w:tc>
      </w:tr>
    </w:tbl>
    <w:p w14:paraId="0C595D13" w14:textId="77777777" w:rsidR="00B83DFB" w:rsidRDefault="00B83DFB" w:rsidP="00FA01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B54609E" w14:textId="77777777" w:rsidR="00646877" w:rsidRPr="002C2E7F" w:rsidRDefault="00E13A62" w:rsidP="00E13A62">
      <w:pPr>
        <w:spacing w:after="0" w:line="240" w:lineRule="auto"/>
        <w:jc w:val="center"/>
        <w:rPr>
          <w:rStyle w:val="BodyTextChar"/>
          <w:color w:val="000000"/>
          <w:szCs w:val="26"/>
          <w:lang w:val="uk-UA"/>
        </w:rPr>
      </w:pPr>
      <w:r>
        <w:rPr>
          <w:rStyle w:val="12"/>
          <w:b/>
          <w:color w:val="000000"/>
          <w:sz w:val="28"/>
          <w:szCs w:val="28"/>
          <w:lang w:val="uk-UA"/>
        </w:rPr>
        <w:lastRenderedPageBreak/>
        <w:t>Р</w:t>
      </w:r>
      <w:r w:rsidRPr="00E13A62">
        <w:rPr>
          <w:rStyle w:val="12"/>
          <w:b/>
          <w:color w:val="000000"/>
          <w:sz w:val="28"/>
          <w:szCs w:val="28"/>
          <w:lang w:val="uk-UA"/>
        </w:rPr>
        <w:t>озробники освітньої програми</w:t>
      </w:r>
    </w:p>
    <w:p w14:paraId="4F0B6883" w14:textId="77777777" w:rsidR="00646877" w:rsidRPr="00E74A21" w:rsidRDefault="00646877" w:rsidP="00646877">
      <w:pPr>
        <w:spacing w:after="0" w:line="240" w:lineRule="auto"/>
        <w:jc w:val="both"/>
        <w:rPr>
          <w:rStyle w:val="BodyTextChar"/>
          <w:color w:val="000000"/>
          <w:sz w:val="12"/>
          <w:szCs w:val="12"/>
          <w:lang w:val="uk-UA"/>
        </w:rPr>
      </w:pPr>
    </w:p>
    <w:p w14:paraId="03B53EA3" w14:textId="2BA07F6B" w:rsidR="00E13A62" w:rsidRPr="00F646C4" w:rsidRDefault="00E13A62" w:rsidP="00E13A62">
      <w:pPr>
        <w:spacing w:after="0" w:line="240" w:lineRule="auto"/>
        <w:jc w:val="both"/>
        <w:rPr>
          <w:rStyle w:val="BodyTextChar"/>
          <w:color w:val="000000" w:themeColor="text1"/>
          <w:sz w:val="24"/>
          <w:szCs w:val="24"/>
          <w:lang w:val="uk-UA"/>
        </w:rPr>
      </w:pPr>
      <w:r w:rsidRPr="00B648AB">
        <w:rPr>
          <w:rStyle w:val="BodyTextChar"/>
          <w:color w:val="000000" w:themeColor="text1"/>
          <w:sz w:val="24"/>
          <w:szCs w:val="24"/>
          <w:lang w:val="uk-UA"/>
        </w:rPr>
        <w:t xml:space="preserve">Бовт О.І. – майстер виробничого навчання </w:t>
      </w:r>
      <w:r w:rsidR="00F646C4">
        <w:rPr>
          <w:rStyle w:val="BodyTextChar"/>
          <w:color w:val="000000" w:themeColor="text1"/>
          <w:sz w:val="24"/>
          <w:szCs w:val="24"/>
          <w:lang w:val="uk-UA"/>
        </w:rPr>
        <w:t>Комунального</w:t>
      </w:r>
      <w:r w:rsidR="00B648AB">
        <w:rPr>
          <w:rStyle w:val="BodyTextChar"/>
          <w:color w:val="000000" w:themeColor="text1"/>
          <w:sz w:val="24"/>
          <w:szCs w:val="24"/>
          <w:lang w:val="uk-UA"/>
        </w:rPr>
        <w:t xml:space="preserve"> закладу професійної (професійно-технічної) </w:t>
      </w:r>
      <w:proofErr w:type="spellStart"/>
      <w:r w:rsidR="00B648AB">
        <w:rPr>
          <w:rStyle w:val="BodyTextChar"/>
          <w:color w:val="000000" w:themeColor="text1"/>
          <w:sz w:val="24"/>
          <w:szCs w:val="24"/>
          <w:lang w:val="uk-UA"/>
        </w:rPr>
        <w:t>осваіти</w:t>
      </w:r>
      <w:proofErr w:type="spellEnd"/>
      <w:r w:rsidR="00B648AB">
        <w:rPr>
          <w:rStyle w:val="BodyTextChar"/>
          <w:color w:val="000000" w:themeColor="text1"/>
          <w:sz w:val="24"/>
          <w:szCs w:val="24"/>
          <w:lang w:val="uk-UA"/>
        </w:rPr>
        <w:t xml:space="preserve"> «Київський професійний коледж технологій та дизайну»</w:t>
      </w:r>
    </w:p>
    <w:p w14:paraId="5C8FC64E" w14:textId="77777777" w:rsidR="00B648AB" w:rsidRPr="00F646C4" w:rsidRDefault="00B648AB" w:rsidP="00B648AB">
      <w:pPr>
        <w:spacing w:after="0" w:line="240" w:lineRule="auto"/>
        <w:jc w:val="both"/>
        <w:rPr>
          <w:rStyle w:val="BodyTextChar"/>
          <w:color w:val="000000" w:themeColor="text1"/>
          <w:sz w:val="24"/>
          <w:szCs w:val="24"/>
          <w:lang w:val="uk-UA"/>
        </w:rPr>
      </w:pPr>
      <w:proofErr w:type="spellStart"/>
      <w:r>
        <w:rPr>
          <w:rStyle w:val="BodyTextChar"/>
          <w:color w:val="000000" w:themeColor="text1"/>
          <w:sz w:val="24"/>
          <w:szCs w:val="24"/>
          <w:lang w:val="uk-UA"/>
        </w:rPr>
        <w:t>Ярмолова</w:t>
      </w:r>
      <w:proofErr w:type="spellEnd"/>
      <w:r>
        <w:rPr>
          <w:rStyle w:val="BodyTextChar"/>
          <w:color w:val="000000" w:themeColor="text1"/>
          <w:sz w:val="24"/>
          <w:szCs w:val="24"/>
          <w:lang w:val="uk-UA"/>
        </w:rPr>
        <w:t xml:space="preserve"> М.В.</w:t>
      </w:r>
      <w:r w:rsidR="00E13A62" w:rsidRPr="00E74A21">
        <w:rPr>
          <w:rStyle w:val="BodyTextChar"/>
          <w:color w:val="000000" w:themeColor="text1"/>
          <w:sz w:val="24"/>
          <w:szCs w:val="24"/>
        </w:rPr>
        <w:t xml:space="preserve"> – старший </w:t>
      </w:r>
      <w:proofErr w:type="spellStart"/>
      <w:r w:rsidR="00E13A62" w:rsidRPr="00E74A21">
        <w:rPr>
          <w:rStyle w:val="BodyTextChar"/>
          <w:color w:val="000000" w:themeColor="text1"/>
          <w:sz w:val="24"/>
          <w:szCs w:val="24"/>
        </w:rPr>
        <w:t>майстер</w:t>
      </w:r>
      <w:proofErr w:type="spellEnd"/>
      <w:r w:rsidR="00E13A62" w:rsidRPr="00E74A21">
        <w:rPr>
          <w:rStyle w:val="BodyTextChar"/>
          <w:color w:val="000000" w:themeColor="text1"/>
          <w:sz w:val="24"/>
          <w:szCs w:val="24"/>
        </w:rPr>
        <w:t xml:space="preserve"> </w:t>
      </w:r>
      <w:r>
        <w:rPr>
          <w:rStyle w:val="BodyTextChar"/>
          <w:color w:val="000000" w:themeColor="text1"/>
          <w:sz w:val="24"/>
          <w:szCs w:val="24"/>
          <w:lang w:val="uk-UA"/>
        </w:rPr>
        <w:t xml:space="preserve">Комунального закладу професійної (професійно-технічної) </w:t>
      </w:r>
      <w:proofErr w:type="spellStart"/>
      <w:r>
        <w:rPr>
          <w:rStyle w:val="BodyTextChar"/>
          <w:color w:val="000000" w:themeColor="text1"/>
          <w:sz w:val="24"/>
          <w:szCs w:val="24"/>
          <w:lang w:val="uk-UA"/>
        </w:rPr>
        <w:t>осваіти</w:t>
      </w:r>
      <w:proofErr w:type="spellEnd"/>
      <w:r>
        <w:rPr>
          <w:rStyle w:val="BodyTextChar"/>
          <w:color w:val="000000" w:themeColor="text1"/>
          <w:sz w:val="24"/>
          <w:szCs w:val="24"/>
          <w:lang w:val="uk-UA"/>
        </w:rPr>
        <w:t xml:space="preserve"> «Київський професійний коледж технологій та дизайну»</w:t>
      </w:r>
    </w:p>
    <w:p w14:paraId="25CB90E2" w14:textId="0D81EF25" w:rsidR="00B648AB" w:rsidRPr="00F646C4" w:rsidRDefault="00B648AB" w:rsidP="00B648AB">
      <w:pPr>
        <w:spacing w:after="0" w:line="240" w:lineRule="auto"/>
        <w:jc w:val="both"/>
        <w:rPr>
          <w:rStyle w:val="BodyTextChar"/>
          <w:color w:val="000000" w:themeColor="text1"/>
          <w:sz w:val="24"/>
          <w:szCs w:val="24"/>
          <w:lang w:val="uk-UA"/>
        </w:rPr>
      </w:pPr>
      <w:r>
        <w:rPr>
          <w:rStyle w:val="BodyTextChar"/>
          <w:color w:val="000000" w:themeColor="text1"/>
          <w:sz w:val="24"/>
          <w:szCs w:val="24"/>
          <w:lang w:val="uk-UA"/>
        </w:rPr>
        <w:t>Швець І.С.</w:t>
      </w:r>
      <w:r w:rsidR="00E13A62" w:rsidRPr="00B648AB">
        <w:rPr>
          <w:rStyle w:val="BodyTextChar"/>
          <w:color w:val="000000" w:themeColor="text1"/>
          <w:sz w:val="24"/>
          <w:szCs w:val="24"/>
          <w:lang w:val="uk-UA"/>
        </w:rPr>
        <w:t xml:space="preserve"> – викладач предмету «Основи розвитку перукарського мистецтва», «Перукарське мистецтво», «Основи перукарського мистецтва» </w:t>
      </w:r>
      <w:r>
        <w:rPr>
          <w:rStyle w:val="BodyTextChar"/>
          <w:color w:val="000000" w:themeColor="text1"/>
          <w:sz w:val="24"/>
          <w:szCs w:val="24"/>
          <w:lang w:val="uk-UA"/>
        </w:rPr>
        <w:t xml:space="preserve">Комунального закладу професійної (професійно-технічної) </w:t>
      </w:r>
      <w:proofErr w:type="spellStart"/>
      <w:r>
        <w:rPr>
          <w:rStyle w:val="BodyTextChar"/>
          <w:color w:val="000000" w:themeColor="text1"/>
          <w:sz w:val="24"/>
          <w:szCs w:val="24"/>
          <w:lang w:val="uk-UA"/>
        </w:rPr>
        <w:t>осваіти</w:t>
      </w:r>
      <w:proofErr w:type="spellEnd"/>
      <w:r>
        <w:rPr>
          <w:rStyle w:val="BodyTextChar"/>
          <w:color w:val="000000" w:themeColor="text1"/>
          <w:sz w:val="24"/>
          <w:szCs w:val="24"/>
          <w:lang w:val="uk-UA"/>
        </w:rPr>
        <w:t xml:space="preserve"> «Київський професійний коледж технологій та дизайну»</w:t>
      </w:r>
      <w:r>
        <w:rPr>
          <w:rStyle w:val="BodyTextChar"/>
          <w:color w:val="000000" w:themeColor="text1"/>
          <w:sz w:val="24"/>
          <w:szCs w:val="24"/>
          <w:lang w:val="uk-UA"/>
        </w:rPr>
        <w:t>.</w:t>
      </w:r>
    </w:p>
    <w:p w14:paraId="3595A682" w14:textId="77777777" w:rsidR="00B648AB" w:rsidRPr="00F646C4" w:rsidRDefault="00B648AB" w:rsidP="00B648AB">
      <w:pPr>
        <w:spacing w:after="0" w:line="240" w:lineRule="auto"/>
        <w:jc w:val="both"/>
        <w:rPr>
          <w:rStyle w:val="BodyTextChar"/>
          <w:color w:val="000000" w:themeColor="text1"/>
          <w:sz w:val="24"/>
          <w:szCs w:val="24"/>
          <w:lang w:val="uk-UA"/>
        </w:rPr>
      </w:pPr>
      <w:r>
        <w:rPr>
          <w:rStyle w:val="BodyTextChar"/>
          <w:color w:val="000000" w:themeColor="text1"/>
          <w:sz w:val="24"/>
          <w:szCs w:val="24"/>
          <w:lang w:val="uk-UA"/>
        </w:rPr>
        <w:t>Швець І.С.</w:t>
      </w:r>
      <w:r w:rsidR="00E13A62" w:rsidRPr="00B648AB">
        <w:rPr>
          <w:rStyle w:val="BodyTextChar"/>
          <w:color w:val="000000" w:themeColor="text1"/>
          <w:sz w:val="24"/>
          <w:szCs w:val="24"/>
          <w:lang w:val="uk-UA"/>
        </w:rPr>
        <w:t xml:space="preserve"> – викладач предмету «Основи матеріалознавства», «Основи спеціального малювання», «Матеріалознавства», «Спеціальне малювання» </w:t>
      </w:r>
      <w:r>
        <w:rPr>
          <w:rStyle w:val="BodyTextChar"/>
          <w:color w:val="000000" w:themeColor="text1"/>
          <w:sz w:val="24"/>
          <w:szCs w:val="24"/>
          <w:lang w:val="uk-UA"/>
        </w:rPr>
        <w:t xml:space="preserve">Комунального закладу професійної (професійно-технічної) </w:t>
      </w:r>
      <w:proofErr w:type="spellStart"/>
      <w:r>
        <w:rPr>
          <w:rStyle w:val="BodyTextChar"/>
          <w:color w:val="000000" w:themeColor="text1"/>
          <w:sz w:val="24"/>
          <w:szCs w:val="24"/>
          <w:lang w:val="uk-UA"/>
        </w:rPr>
        <w:t>осваіти</w:t>
      </w:r>
      <w:proofErr w:type="spellEnd"/>
      <w:r>
        <w:rPr>
          <w:rStyle w:val="BodyTextChar"/>
          <w:color w:val="000000" w:themeColor="text1"/>
          <w:sz w:val="24"/>
          <w:szCs w:val="24"/>
          <w:lang w:val="uk-UA"/>
        </w:rPr>
        <w:t xml:space="preserve"> «Київський професійний коледж технологій та дизайну»</w:t>
      </w:r>
    </w:p>
    <w:p w14:paraId="3989F383" w14:textId="77777777" w:rsidR="00B648AB" w:rsidRPr="00F646C4" w:rsidRDefault="00B648AB" w:rsidP="00B648AB">
      <w:pPr>
        <w:spacing w:after="0" w:line="240" w:lineRule="auto"/>
        <w:jc w:val="both"/>
        <w:rPr>
          <w:rStyle w:val="BodyTextChar"/>
          <w:color w:val="000000" w:themeColor="text1"/>
          <w:sz w:val="24"/>
          <w:szCs w:val="24"/>
          <w:lang w:val="uk-UA"/>
        </w:rPr>
      </w:pPr>
      <w:r>
        <w:rPr>
          <w:rStyle w:val="BodyTextChar"/>
          <w:color w:val="000000" w:themeColor="text1"/>
          <w:sz w:val="24"/>
          <w:szCs w:val="24"/>
          <w:lang w:val="uk-UA"/>
        </w:rPr>
        <w:t xml:space="preserve">Войтко Н.М. </w:t>
      </w:r>
      <w:r w:rsidR="00E13A62" w:rsidRPr="00B648AB">
        <w:rPr>
          <w:rStyle w:val="BodyTextChar"/>
          <w:color w:val="000000" w:themeColor="text1"/>
          <w:sz w:val="24"/>
          <w:szCs w:val="24"/>
          <w:lang w:val="uk-UA"/>
        </w:rPr>
        <w:t xml:space="preserve"> – викладач предмету «Інформаційні технології» </w:t>
      </w:r>
      <w:r>
        <w:rPr>
          <w:rStyle w:val="BodyTextChar"/>
          <w:color w:val="000000" w:themeColor="text1"/>
          <w:sz w:val="24"/>
          <w:szCs w:val="24"/>
          <w:lang w:val="uk-UA"/>
        </w:rPr>
        <w:t xml:space="preserve">Комунального закладу професійної (професійно-технічної) </w:t>
      </w:r>
      <w:proofErr w:type="spellStart"/>
      <w:r>
        <w:rPr>
          <w:rStyle w:val="BodyTextChar"/>
          <w:color w:val="000000" w:themeColor="text1"/>
          <w:sz w:val="24"/>
          <w:szCs w:val="24"/>
          <w:lang w:val="uk-UA"/>
        </w:rPr>
        <w:t>осваіти</w:t>
      </w:r>
      <w:proofErr w:type="spellEnd"/>
      <w:r>
        <w:rPr>
          <w:rStyle w:val="BodyTextChar"/>
          <w:color w:val="000000" w:themeColor="text1"/>
          <w:sz w:val="24"/>
          <w:szCs w:val="24"/>
          <w:lang w:val="uk-UA"/>
        </w:rPr>
        <w:t xml:space="preserve"> «Київський професійний коледж технологій та дизайну»</w:t>
      </w:r>
    </w:p>
    <w:p w14:paraId="12E36FE8" w14:textId="36641BC4" w:rsidR="00E13A62" w:rsidRPr="00E74A21" w:rsidRDefault="00E13A62" w:rsidP="00B648AB">
      <w:pPr>
        <w:spacing w:after="0" w:line="240" w:lineRule="auto"/>
        <w:jc w:val="both"/>
        <w:rPr>
          <w:rStyle w:val="12"/>
          <w:color w:val="000000" w:themeColor="text1"/>
          <w:sz w:val="24"/>
          <w:szCs w:val="24"/>
        </w:rPr>
      </w:pPr>
      <w:proofErr w:type="spellStart"/>
      <w:r w:rsidRPr="00E74A21">
        <w:rPr>
          <w:rStyle w:val="12"/>
          <w:color w:val="000000" w:themeColor="text1"/>
          <w:sz w:val="24"/>
          <w:szCs w:val="24"/>
        </w:rPr>
        <w:t>Ніколайчук</w:t>
      </w:r>
      <w:proofErr w:type="spellEnd"/>
      <w:r w:rsidRPr="00E74A21">
        <w:rPr>
          <w:rStyle w:val="12"/>
          <w:color w:val="000000" w:themeColor="text1"/>
          <w:sz w:val="24"/>
          <w:szCs w:val="24"/>
        </w:rPr>
        <w:t xml:space="preserve"> А.І.</w:t>
      </w:r>
      <w:r w:rsidRPr="00E74A21">
        <w:rPr>
          <w:rStyle w:val="BodyTextChar"/>
          <w:color w:val="000000" w:themeColor="text1"/>
          <w:sz w:val="24"/>
          <w:szCs w:val="24"/>
        </w:rPr>
        <w:t xml:space="preserve"> – д</w:t>
      </w:r>
      <w:r w:rsidRPr="00E74A21">
        <w:rPr>
          <w:rStyle w:val="12"/>
          <w:color w:val="000000" w:themeColor="text1"/>
          <w:sz w:val="24"/>
          <w:szCs w:val="24"/>
        </w:rPr>
        <w:t>иректор ФОП «</w:t>
      </w:r>
      <w:proofErr w:type="spellStart"/>
      <w:r w:rsidRPr="00E74A21">
        <w:rPr>
          <w:rStyle w:val="12"/>
          <w:color w:val="000000" w:themeColor="text1"/>
          <w:sz w:val="24"/>
          <w:szCs w:val="24"/>
        </w:rPr>
        <w:t>Ніколайчук</w:t>
      </w:r>
      <w:proofErr w:type="spellEnd"/>
      <w:r w:rsidRPr="00E74A21">
        <w:rPr>
          <w:rStyle w:val="12"/>
          <w:color w:val="000000" w:themeColor="text1"/>
          <w:sz w:val="24"/>
          <w:szCs w:val="24"/>
        </w:rPr>
        <w:t xml:space="preserve"> </w:t>
      </w:r>
      <w:proofErr w:type="spellStart"/>
      <w:r w:rsidRPr="00E74A21">
        <w:rPr>
          <w:rStyle w:val="12"/>
          <w:color w:val="000000" w:themeColor="text1"/>
          <w:sz w:val="24"/>
          <w:szCs w:val="24"/>
        </w:rPr>
        <w:t>Анатолій</w:t>
      </w:r>
      <w:proofErr w:type="spellEnd"/>
      <w:r w:rsidRPr="00E74A21">
        <w:rPr>
          <w:rStyle w:val="12"/>
          <w:color w:val="000000" w:themeColor="text1"/>
          <w:sz w:val="24"/>
          <w:szCs w:val="24"/>
        </w:rPr>
        <w:t xml:space="preserve"> </w:t>
      </w:r>
      <w:proofErr w:type="spellStart"/>
      <w:r w:rsidRPr="00E74A21">
        <w:rPr>
          <w:rStyle w:val="12"/>
          <w:color w:val="000000" w:themeColor="text1"/>
          <w:sz w:val="24"/>
          <w:szCs w:val="24"/>
        </w:rPr>
        <w:t>Ігорович</w:t>
      </w:r>
      <w:proofErr w:type="spellEnd"/>
      <w:r w:rsidRPr="00E74A21">
        <w:rPr>
          <w:rStyle w:val="12"/>
          <w:color w:val="000000" w:themeColor="text1"/>
          <w:sz w:val="24"/>
          <w:szCs w:val="24"/>
        </w:rPr>
        <w:t xml:space="preserve">», салон краси «Мрія» </w:t>
      </w:r>
    </w:p>
    <w:p w14:paraId="698B2454" w14:textId="77777777" w:rsidR="00B648AB" w:rsidRPr="00F646C4" w:rsidRDefault="00E13A62" w:rsidP="00B648AB">
      <w:pPr>
        <w:spacing w:after="0" w:line="240" w:lineRule="auto"/>
        <w:jc w:val="both"/>
        <w:rPr>
          <w:rStyle w:val="BodyTextChar"/>
          <w:color w:val="000000" w:themeColor="text1"/>
          <w:sz w:val="24"/>
          <w:szCs w:val="24"/>
          <w:lang w:val="uk-UA"/>
        </w:rPr>
      </w:pPr>
      <w:proofErr w:type="spellStart"/>
      <w:r w:rsidRPr="00E74A21">
        <w:rPr>
          <w:rStyle w:val="BodyTextChar"/>
          <w:color w:val="000000" w:themeColor="text1"/>
          <w:sz w:val="24"/>
          <w:szCs w:val="24"/>
        </w:rPr>
        <w:t>Орловська</w:t>
      </w:r>
      <w:proofErr w:type="spellEnd"/>
      <w:r w:rsidRPr="00E74A21">
        <w:rPr>
          <w:rStyle w:val="BodyTextChar"/>
          <w:color w:val="000000" w:themeColor="text1"/>
          <w:sz w:val="24"/>
          <w:szCs w:val="24"/>
        </w:rPr>
        <w:t xml:space="preserve"> Н.О. – і</w:t>
      </w:r>
      <w:r w:rsidR="00B648AB">
        <w:rPr>
          <w:rStyle w:val="BodyTextChar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74A21">
        <w:rPr>
          <w:rStyle w:val="BodyTextChar"/>
          <w:color w:val="000000" w:themeColor="text1"/>
          <w:sz w:val="24"/>
          <w:szCs w:val="24"/>
        </w:rPr>
        <w:t>нженер</w:t>
      </w:r>
      <w:proofErr w:type="spellEnd"/>
      <w:r w:rsidRPr="00E74A21">
        <w:rPr>
          <w:rStyle w:val="BodyTextChar"/>
          <w:color w:val="000000" w:themeColor="text1"/>
          <w:sz w:val="24"/>
          <w:szCs w:val="24"/>
        </w:rPr>
        <w:t xml:space="preserve"> з </w:t>
      </w:r>
      <w:proofErr w:type="spellStart"/>
      <w:r w:rsidRPr="00E74A21">
        <w:rPr>
          <w:rStyle w:val="BodyTextChar"/>
          <w:color w:val="000000" w:themeColor="text1"/>
          <w:sz w:val="24"/>
          <w:szCs w:val="24"/>
        </w:rPr>
        <w:t>охорони</w:t>
      </w:r>
      <w:proofErr w:type="spellEnd"/>
      <w:r w:rsidRPr="00E74A21">
        <w:rPr>
          <w:rStyle w:val="BodyTextChar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74A21">
        <w:rPr>
          <w:rStyle w:val="BodyTextChar"/>
          <w:color w:val="000000" w:themeColor="text1"/>
          <w:sz w:val="24"/>
          <w:szCs w:val="24"/>
        </w:rPr>
        <w:t>праці</w:t>
      </w:r>
      <w:proofErr w:type="spellEnd"/>
      <w:r w:rsidRPr="00E74A21">
        <w:rPr>
          <w:rStyle w:val="BodyTextChar"/>
          <w:color w:val="000000" w:themeColor="text1"/>
          <w:sz w:val="24"/>
          <w:szCs w:val="24"/>
        </w:rPr>
        <w:t xml:space="preserve">  </w:t>
      </w:r>
      <w:r w:rsidR="00B648AB">
        <w:rPr>
          <w:rStyle w:val="BodyTextChar"/>
          <w:color w:val="000000" w:themeColor="text1"/>
          <w:sz w:val="24"/>
          <w:szCs w:val="24"/>
          <w:lang w:val="uk-UA"/>
        </w:rPr>
        <w:t>Комунального</w:t>
      </w:r>
      <w:proofErr w:type="gramEnd"/>
      <w:r w:rsidR="00B648AB">
        <w:rPr>
          <w:rStyle w:val="BodyTextChar"/>
          <w:color w:val="000000" w:themeColor="text1"/>
          <w:sz w:val="24"/>
          <w:szCs w:val="24"/>
          <w:lang w:val="uk-UA"/>
        </w:rPr>
        <w:t xml:space="preserve"> закладу професійної (професійно-технічної) </w:t>
      </w:r>
      <w:proofErr w:type="spellStart"/>
      <w:r w:rsidR="00B648AB">
        <w:rPr>
          <w:rStyle w:val="BodyTextChar"/>
          <w:color w:val="000000" w:themeColor="text1"/>
          <w:sz w:val="24"/>
          <w:szCs w:val="24"/>
          <w:lang w:val="uk-UA"/>
        </w:rPr>
        <w:t>осваіти</w:t>
      </w:r>
      <w:proofErr w:type="spellEnd"/>
      <w:r w:rsidR="00B648AB">
        <w:rPr>
          <w:rStyle w:val="BodyTextChar"/>
          <w:color w:val="000000" w:themeColor="text1"/>
          <w:sz w:val="24"/>
          <w:szCs w:val="24"/>
          <w:lang w:val="uk-UA"/>
        </w:rPr>
        <w:t xml:space="preserve"> «Київський професійний коледж технологій та дизайну»</w:t>
      </w:r>
    </w:p>
    <w:p w14:paraId="335A48B7" w14:textId="77777777" w:rsidR="00B648AB" w:rsidRPr="00F646C4" w:rsidRDefault="00E13A62" w:rsidP="00B648AB">
      <w:pPr>
        <w:spacing w:after="0" w:line="240" w:lineRule="auto"/>
        <w:jc w:val="both"/>
        <w:rPr>
          <w:rStyle w:val="BodyTextChar"/>
          <w:color w:val="000000" w:themeColor="text1"/>
          <w:sz w:val="24"/>
          <w:szCs w:val="24"/>
          <w:lang w:val="uk-UA"/>
        </w:rPr>
      </w:pPr>
      <w:proofErr w:type="spellStart"/>
      <w:r w:rsidRPr="00E74A21">
        <w:rPr>
          <w:rStyle w:val="BodyTextChar"/>
          <w:color w:val="000000" w:themeColor="text1"/>
          <w:sz w:val="24"/>
          <w:szCs w:val="24"/>
        </w:rPr>
        <w:t>Писарець</w:t>
      </w:r>
      <w:proofErr w:type="spellEnd"/>
      <w:r w:rsidRPr="00E74A21">
        <w:rPr>
          <w:rStyle w:val="BodyTextChar"/>
          <w:color w:val="000000" w:themeColor="text1"/>
          <w:sz w:val="24"/>
          <w:szCs w:val="24"/>
        </w:rPr>
        <w:t xml:space="preserve"> Н.В. – заступник директора з навчальної роботи </w:t>
      </w:r>
      <w:r w:rsidR="00B648AB">
        <w:rPr>
          <w:rStyle w:val="BodyTextChar"/>
          <w:color w:val="000000" w:themeColor="text1"/>
          <w:sz w:val="24"/>
          <w:szCs w:val="24"/>
          <w:lang w:val="uk-UA"/>
        </w:rPr>
        <w:t xml:space="preserve">Комунального закладу професійної (професійно-технічної) </w:t>
      </w:r>
      <w:proofErr w:type="spellStart"/>
      <w:r w:rsidR="00B648AB">
        <w:rPr>
          <w:rStyle w:val="BodyTextChar"/>
          <w:color w:val="000000" w:themeColor="text1"/>
          <w:sz w:val="24"/>
          <w:szCs w:val="24"/>
          <w:lang w:val="uk-UA"/>
        </w:rPr>
        <w:t>осваіти</w:t>
      </w:r>
      <w:proofErr w:type="spellEnd"/>
      <w:r w:rsidR="00B648AB">
        <w:rPr>
          <w:rStyle w:val="BodyTextChar"/>
          <w:color w:val="000000" w:themeColor="text1"/>
          <w:sz w:val="24"/>
          <w:szCs w:val="24"/>
          <w:lang w:val="uk-UA"/>
        </w:rPr>
        <w:t xml:space="preserve"> «Київський професійний коледж технологій та дизайну»</w:t>
      </w:r>
    </w:p>
    <w:p w14:paraId="7EC0E8E9" w14:textId="77777777" w:rsidR="00B648AB" w:rsidRPr="00F646C4" w:rsidRDefault="00B648AB" w:rsidP="00B648AB">
      <w:pPr>
        <w:spacing w:after="0" w:line="240" w:lineRule="auto"/>
        <w:jc w:val="both"/>
        <w:rPr>
          <w:rStyle w:val="BodyTextChar"/>
          <w:color w:val="000000" w:themeColor="text1"/>
          <w:sz w:val="24"/>
          <w:szCs w:val="24"/>
          <w:lang w:val="uk-UA"/>
        </w:rPr>
      </w:pPr>
      <w:r>
        <w:rPr>
          <w:rStyle w:val="BodyTextChar"/>
          <w:color w:val="000000" w:themeColor="text1"/>
          <w:sz w:val="24"/>
          <w:szCs w:val="24"/>
          <w:lang w:val="uk-UA"/>
        </w:rPr>
        <w:t>Шевчук-Сусліна М.С.</w:t>
      </w:r>
      <w:r w:rsidR="00E13A62" w:rsidRPr="00B648AB">
        <w:rPr>
          <w:rStyle w:val="BodyTextChar"/>
          <w:color w:val="000000" w:themeColor="text1"/>
          <w:sz w:val="24"/>
          <w:szCs w:val="24"/>
          <w:lang w:val="uk-UA"/>
        </w:rPr>
        <w:t xml:space="preserve"> – викладач предмету «Основи санітарії та гігієни» </w:t>
      </w:r>
      <w:r>
        <w:rPr>
          <w:rStyle w:val="BodyTextChar"/>
          <w:color w:val="000000" w:themeColor="text1"/>
          <w:sz w:val="24"/>
          <w:szCs w:val="24"/>
          <w:lang w:val="uk-UA"/>
        </w:rPr>
        <w:t xml:space="preserve">Комунального закладу професійної (професійно-технічної) </w:t>
      </w:r>
      <w:proofErr w:type="spellStart"/>
      <w:r>
        <w:rPr>
          <w:rStyle w:val="BodyTextChar"/>
          <w:color w:val="000000" w:themeColor="text1"/>
          <w:sz w:val="24"/>
          <w:szCs w:val="24"/>
          <w:lang w:val="uk-UA"/>
        </w:rPr>
        <w:t>осваіти</w:t>
      </w:r>
      <w:proofErr w:type="spellEnd"/>
      <w:r>
        <w:rPr>
          <w:rStyle w:val="BodyTextChar"/>
          <w:color w:val="000000" w:themeColor="text1"/>
          <w:sz w:val="24"/>
          <w:szCs w:val="24"/>
          <w:lang w:val="uk-UA"/>
        </w:rPr>
        <w:t xml:space="preserve"> «Київський професійний коледж технологій та дизайну»</w:t>
      </w:r>
    </w:p>
    <w:p w14:paraId="1E214269" w14:textId="77777777" w:rsidR="00B648AB" w:rsidRPr="00F646C4" w:rsidRDefault="00E13A62" w:rsidP="00B648AB">
      <w:pPr>
        <w:spacing w:after="0" w:line="240" w:lineRule="auto"/>
        <w:jc w:val="both"/>
        <w:rPr>
          <w:rStyle w:val="BodyTextChar"/>
          <w:color w:val="000000" w:themeColor="text1"/>
          <w:sz w:val="24"/>
          <w:szCs w:val="24"/>
          <w:lang w:val="uk-UA"/>
        </w:rPr>
      </w:pPr>
      <w:proofErr w:type="spellStart"/>
      <w:r w:rsidRPr="00E74A21">
        <w:rPr>
          <w:rStyle w:val="BodyTextChar"/>
          <w:color w:val="000000" w:themeColor="text1"/>
          <w:sz w:val="24"/>
          <w:szCs w:val="24"/>
        </w:rPr>
        <w:t>Сергієнко</w:t>
      </w:r>
      <w:proofErr w:type="spellEnd"/>
      <w:r w:rsidRPr="00E74A21">
        <w:rPr>
          <w:rStyle w:val="BodyTextChar"/>
          <w:color w:val="000000" w:themeColor="text1"/>
          <w:sz w:val="24"/>
          <w:szCs w:val="24"/>
        </w:rPr>
        <w:t xml:space="preserve"> О.С. – методист </w:t>
      </w:r>
      <w:r w:rsidR="00B648AB">
        <w:rPr>
          <w:rStyle w:val="BodyTextChar"/>
          <w:color w:val="000000" w:themeColor="text1"/>
          <w:sz w:val="24"/>
          <w:szCs w:val="24"/>
          <w:lang w:val="uk-UA"/>
        </w:rPr>
        <w:t xml:space="preserve">Комунального закладу професійної (професійно-технічної) </w:t>
      </w:r>
      <w:proofErr w:type="spellStart"/>
      <w:r w:rsidR="00B648AB">
        <w:rPr>
          <w:rStyle w:val="BodyTextChar"/>
          <w:color w:val="000000" w:themeColor="text1"/>
          <w:sz w:val="24"/>
          <w:szCs w:val="24"/>
          <w:lang w:val="uk-UA"/>
        </w:rPr>
        <w:t>осваіти</w:t>
      </w:r>
      <w:proofErr w:type="spellEnd"/>
      <w:r w:rsidR="00B648AB">
        <w:rPr>
          <w:rStyle w:val="BodyTextChar"/>
          <w:color w:val="000000" w:themeColor="text1"/>
          <w:sz w:val="24"/>
          <w:szCs w:val="24"/>
          <w:lang w:val="uk-UA"/>
        </w:rPr>
        <w:t xml:space="preserve"> «Київський професійний коледж технологій та дизайну»</w:t>
      </w:r>
    </w:p>
    <w:p w14:paraId="2305D0B3" w14:textId="77777777" w:rsidR="00B648AB" w:rsidRPr="00F646C4" w:rsidRDefault="00E13A62" w:rsidP="00B648AB">
      <w:pPr>
        <w:spacing w:after="0" w:line="240" w:lineRule="auto"/>
        <w:jc w:val="both"/>
        <w:rPr>
          <w:rStyle w:val="BodyTextChar"/>
          <w:color w:val="000000" w:themeColor="text1"/>
          <w:sz w:val="24"/>
          <w:szCs w:val="24"/>
          <w:lang w:val="uk-UA"/>
        </w:rPr>
      </w:pPr>
      <w:proofErr w:type="spellStart"/>
      <w:r w:rsidRPr="00E74A21">
        <w:rPr>
          <w:rStyle w:val="BodyTextChar"/>
          <w:color w:val="000000" w:themeColor="text1"/>
          <w:sz w:val="24"/>
          <w:szCs w:val="24"/>
        </w:rPr>
        <w:t>Скоробагата</w:t>
      </w:r>
      <w:proofErr w:type="spellEnd"/>
      <w:r w:rsidRPr="00E74A21">
        <w:rPr>
          <w:rStyle w:val="BodyTextChar"/>
          <w:color w:val="000000" w:themeColor="text1"/>
          <w:sz w:val="24"/>
          <w:szCs w:val="24"/>
        </w:rPr>
        <w:t xml:space="preserve"> О.М. – </w:t>
      </w:r>
      <w:proofErr w:type="spellStart"/>
      <w:r w:rsidRPr="00E74A21">
        <w:rPr>
          <w:rStyle w:val="BodyTextChar"/>
          <w:color w:val="000000" w:themeColor="text1"/>
          <w:sz w:val="24"/>
          <w:szCs w:val="24"/>
        </w:rPr>
        <w:t>викладач</w:t>
      </w:r>
      <w:proofErr w:type="spellEnd"/>
      <w:r w:rsidRPr="00E74A21">
        <w:rPr>
          <w:rStyle w:val="BodyTextChar"/>
          <w:color w:val="000000" w:themeColor="text1"/>
          <w:sz w:val="24"/>
          <w:szCs w:val="24"/>
        </w:rPr>
        <w:t xml:space="preserve"> предмету «</w:t>
      </w:r>
      <w:proofErr w:type="spellStart"/>
      <w:r w:rsidRPr="00E74A21">
        <w:rPr>
          <w:rStyle w:val="BodyTextChar"/>
          <w:color w:val="000000" w:themeColor="text1"/>
          <w:sz w:val="24"/>
          <w:szCs w:val="24"/>
        </w:rPr>
        <w:t>Охорона</w:t>
      </w:r>
      <w:proofErr w:type="spellEnd"/>
      <w:r w:rsidRPr="00E74A21">
        <w:rPr>
          <w:rStyle w:val="BodyTextChar"/>
          <w:color w:val="000000" w:themeColor="text1"/>
          <w:sz w:val="24"/>
          <w:szCs w:val="24"/>
        </w:rPr>
        <w:t xml:space="preserve"> </w:t>
      </w:r>
      <w:proofErr w:type="spellStart"/>
      <w:r w:rsidRPr="00E74A21">
        <w:rPr>
          <w:rStyle w:val="BodyTextChar"/>
          <w:color w:val="000000" w:themeColor="text1"/>
          <w:sz w:val="24"/>
          <w:szCs w:val="24"/>
        </w:rPr>
        <w:t>праці</w:t>
      </w:r>
      <w:proofErr w:type="spellEnd"/>
      <w:r w:rsidRPr="00E74A21">
        <w:rPr>
          <w:rStyle w:val="BodyTextChar"/>
          <w:color w:val="000000" w:themeColor="text1"/>
          <w:sz w:val="24"/>
          <w:szCs w:val="24"/>
        </w:rPr>
        <w:t xml:space="preserve">» </w:t>
      </w:r>
      <w:r w:rsidR="00B648AB">
        <w:rPr>
          <w:rStyle w:val="BodyTextChar"/>
          <w:color w:val="000000" w:themeColor="text1"/>
          <w:sz w:val="24"/>
          <w:szCs w:val="24"/>
          <w:lang w:val="uk-UA"/>
        </w:rPr>
        <w:t xml:space="preserve">Комунального закладу професійної (професійно-технічної) </w:t>
      </w:r>
      <w:proofErr w:type="spellStart"/>
      <w:r w:rsidR="00B648AB">
        <w:rPr>
          <w:rStyle w:val="BodyTextChar"/>
          <w:color w:val="000000" w:themeColor="text1"/>
          <w:sz w:val="24"/>
          <w:szCs w:val="24"/>
          <w:lang w:val="uk-UA"/>
        </w:rPr>
        <w:t>осваіти</w:t>
      </w:r>
      <w:proofErr w:type="spellEnd"/>
      <w:r w:rsidR="00B648AB">
        <w:rPr>
          <w:rStyle w:val="BodyTextChar"/>
          <w:color w:val="000000" w:themeColor="text1"/>
          <w:sz w:val="24"/>
          <w:szCs w:val="24"/>
          <w:lang w:val="uk-UA"/>
        </w:rPr>
        <w:t xml:space="preserve"> «Київський професійний коледж технологій та дизайну»</w:t>
      </w:r>
    </w:p>
    <w:p w14:paraId="5406BBED" w14:textId="77777777" w:rsidR="00B648AB" w:rsidRPr="00F646C4" w:rsidRDefault="00E13A62" w:rsidP="00B648AB">
      <w:pPr>
        <w:spacing w:after="0" w:line="240" w:lineRule="auto"/>
        <w:jc w:val="both"/>
        <w:rPr>
          <w:rStyle w:val="BodyTextChar"/>
          <w:color w:val="000000" w:themeColor="text1"/>
          <w:sz w:val="24"/>
          <w:szCs w:val="24"/>
          <w:lang w:val="uk-UA"/>
        </w:rPr>
      </w:pPr>
      <w:r w:rsidRPr="00E74A21">
        <w:rPr>
          <w:rStyle w:val="BodyTextChar"/>
          <w:color w:val="000000" w:themeColor="text1"/>
          <w:sz w:val="24"/>
          <w:szCs w:val="24"/>
        </w:rPr>
        <w:t xml:space="preserve">Степанова Л.В. – заступник директора з навчально-виробничої роботи </w:t>
      </w:r>
      <w:r w:rsidR="00B648AB">
        <w:rPr>
          <w:rStyle w:val="BodyTextChar"/>
          <w:color w:val="000000" w:themeColor="text1"/>
          <w:sz w:val="24"/>
          <w:szCs w:val="24"/>
          <w:lang w:val="uk-UA"/>
        </w:rPr>
        <w:t xml:space="preserve">Комунального закладу професійної (професійно-технічної) </w:t>
      </w:r>
      <w:proofErr w:type="spellStart"/>
      <w:r w:rsidR="00B648AB">
        <w:rPr>
          <w:rStyle w:val="BodyTextChar"/>
          <w:color w:val="000000" w:themeColor="text1"/>
          <w:sz w:val="24"/>
          <w:szCs w:val="24"/>
          <w:lang w:val="uk-UA"/>
        </w:rPr>
        <w:t>осваіти</w:t>
      </w:r>
      <w:proofErr w:type="spellEnd"/>
      <w:r w:rsidR="00B648AB">
        <w:rPr>
          <w:rStyle w:val="BodyTextChar"/>
          <w:color w:val="000000" w:themeColor="text1"/>
          <w:sz w:val="24"/>
          <w:szCs w:val="24"/>
          <w:lang w:val="uk-UA"/>
        </w:rPr>
        <w:t xml:space="preserve"> «Київський професійний коледж технологій та дизайну»</w:t>
      </w:r>
    </w:p>
    <w:p w14:paraId="1C02C2DD" w14:textId="31242E08" w:rsidR="00E13A62" w:rsidRPr="00E74A21" w:rsidRDefault="00E13A62" w:rsidP="00E13A62">
      <w:pPr>
        <w:spacing w:after="0" w:line="240" w:lineRule="auto"/>
        <w:jc w:val="both"/>
        <w:rPr>
          <w:rStyle w:val="BodyTextChar"/>
          <w:color w:val="000000" w:themeColor="text1"/>
          <w:sz w:val="24"/>
          <w:szCs w:val="24"/>
        </w:rPr>
      </w:pPr>
      <w:proofErr w:type="spellStart"/>
      <w:r w:rsidRPr="00E74A21">
        <w:rPr>
          <w:rStyle w:val="BodyTextChar"/>
          <w:color w:val="000000" w:themeColor="text1"/>
          <w:sz w:val="24"/>
          <w:szCs w:val="24"/>
        </w:rPr>
        <w:t>Чернецька</w:t>
      </w:r>
      <w:proofErr w:type="spellEnd"/>
      <w:r w:rsidRPr="00E74A21">
        <w:rPr>
          <w:rStyle w:val="BodyTextChar"/>
          <w:color w:val="000000" w:themeColor="text1"/>
          <w:sz w:val="24"/>
          <w:szCs w:val="24"/>
        </w:rPr>
        <w:t xml:space="preserve"> А.О. – </w:t>
      </w:r>
      <w:proofErr w:type="spellStart"/>
      <w:r w:rsidRPr="00E74A21">
        <w:rPr>
          <w:rStyle w:val="BodyTextChar"/>
          <w:color w:val="000000" w:themeColor="text1"/>
          <w:sz w:val="24"/>
          <w:szCs w:val="24"/>
        </w:rPr>
        <w:t>викладач</w:t>
      </w:r>
      <w:proofErr w:type="spellEnd"/>
      <w:r w:rsidRPr="00E74A21">
        <w:rPr>
          <w:rStyle w:val="BodyTextChar"/>
          <w:color w:val="000000" w:themeColor="text1"/>
          <w:sz w:val="24"/>
          <w:szCs w:val="24"/>
        </w:rPr>
        <w:t xml:space="preserve"> предмету «Основи професійної етики» Державного навчального закладу «Центр професійної освіти технологій та дизайну м. Києва».</w:t>
      </w:r>
    </w:p>
    <w:p w14:paraId="22B94D6A" w14:textId="77777777" w:rsidR="00B648AB" w:rsidRPr="00F646C4" w:rsidRDefault="00B648AB" w:rsidP="00B648AB">
      <w:pPr>
        <w:spacing w:after="0" w:line="240" w:lineRule="auto"/>
        <w:jc w:val="both"/>
        <w:rPr>
          <w:rStyle w:val="BodyTextChar"/>
          <w:color w:val="000000" w:themeColor="text1"/>
          <w:sz w:val="24"/>
          <w:szCs w:val="24"/>
          <w:lang w:val="uk-UA"/>
        </w:rPr>
      </w:pPr>
      <w:r>
        <w:rPr>
          <w:rStyle w:val="BodyTextChar"/>
          <w:color w:val="000000" w:themeColor="text1"/>
          <w:sz w:val="24"/>
          <w:szCs w:val="24"/>
          <w:lang w:val="uk-UA"/>
        </w:rPr>
        <w:t>Міщук В.В.</w:t>
      </w:r>
      <w:r w:rsidR="00E13A62" w:rsidRPr="00E74A21">
        <w:rPr>
          <w:rStyle w:val="BodyTextChar"/>
          <w:color w:val="000000" w:themeColor="text1"/>
          <w:sz w:val="24"/>
          <w:szCs w:val="24"/>
        </w:rPr>
        <w:t xml:space="preserve"> – </w:t>
      </w:r>
      <w:proofErr w:type="spellStart"/>
      <w:r w:rsidR="00E13A62" w:rsidRPr="00E74A21">
        <w:rPr>
          <w:rStyle w:val="BodyTextChar"/>
          <w:color w:val="000000" w:themeColor="text1"/>
          <w:sz w:val="24"/>
          <w:szCs w:val="24"/>
        </w:rPr>
        <w:t>викладач</w:t>
      </w:r>
      <w:proofErr w:type="spellEnd"/>
      <w:r w:rsidR="00E13A62" w:rsidRPr="00E74A21">
        <w:rPr>
          <w:rStyle w:val="BodyTextChar"/>
          <w:color w:val="000000" w:themeColor="text1"/>
          <w:sz w:val="24"/>
          <w:szCs w:val="24"/>
        </w:rPr>
        <w:t xml:space="preserve"> предмету «</w:t>
      </w:r>
      <w:proofErr w:type="spellStart"/>
      <w:r w:rsidR="00E13A62" w:rsidRPr="00E74A21">
        <w:rPr>
          <w:rStyle w:val="BodyTextChar"/>
          <w:color w:val="000000" w:themeColor="text1"/>
          <w:sz w:val="24"/>
          <w:szCs w:val="24"/>
        </w:rPr>
        <w:t>Основи</w:t>
      </w:r>
      <w:proofErr w:type="spellEnd"/>
      <w:r w:rsidR="00E13A62" w:rsidRPr="00E74A21">
        <w:rPr>
          <w:rStyle w:val="BodyTextChar"/>
          <w:color w:val="000000" w:themeColor="text1"/>
          <w:sz w:val="24"/>
          <w:szCs w:val="24"/>
        </w:rPr>
        <w:t xml:space="preserve"> трудового законодавства» </w:t>
      </w:r>
      <w:r>
        <w:rPr>
          <w:rStyle w:val="BodyTextChar"/>
          <w:color w:val="000000" w:themeColor="text1"/>
          <w:sz w:val="24"/>
          <w:szCs w:val="24"/>
          <w:lang w:val="uk-UA"/>
        </w:rPr>
        <w:t xml:space="preserve">Комунального закладу професійної (професійно-технічної) </w:t>
      </w:r>
      <w:proofErr w:type="spellStart"/>
      <w:r>
        <w:rPr>
          <w:rStyle w:val="BodyTextChar"/>
          <w:color w:val="000000" w:themeColor="text1"/>
          <w:sz w:val="24"/>
          <w:szCs w:val="24"/>
          <w:lang w:val="uk-UA"/>
        </w:rPr>
        <w:t>осваіти</w:t>
      </w:r>
      <w:proofErr w:type="spellEnd"/>
      <w:r>
        <w:rPr>
          <w:rStyle w:val="BodyTextChar"/>
          <w:color w:val="000000" w:themeColor="text1"/>
          <w:sz w:val="24"/>
          <w:szCs w:val="24"/>
          <w:lang w:val="uk-UA"/>
        </w:rPr>
        <w:t xml:space="preserve"> «Київський професійний коледж технологій та дизайну»</w:t>
      </w:r>
    </w:p>
    <w:p w14:paraId="28B20A2B" w14:textId="77777777" w:rsidR="00B648AB" w:rsidRPr="00F646C4" w:rsidRDefault="00B648AB" w:rsidP="00B648AB">
      <w:pPr>
        <w:spacing w:after="0" w:line="240" w:lineRule="auto"/>
        <w:jc w:val="both"/>
        <w:rPr>
          <w:rStyle w:val="BodyTextChar"/>
          <w:color w:val="000000" w:themeColor="text1"/>
          <w:sz w:val="24"/>
          <w:szCs w:val="24"/>
          <w:lang w:val="uk-UA"/>
        </w:rPr>
      </w:pPr>
      <w:r>
        <w:rPr>
          <w:rStyle w:val="BodyTextChar"/>
          <w:color w:val="000000" w:themeColor="text1"/>
          <w:sz w:val="24"/>
          <w:szCs w:val="24"/>
          <w:lang w:val="uk-UA"/>
        </w:rPr>
        <w:t>Бондаренко В.В.</w:t>
      </w:r>
      <w:r w:rsidR="00E13A62" w:rsidRPr="00B648AB">
        <w:rPr>
          <w:rStyle w:val="BodyTextChar"/>
          <w:color w:val="000000" w:themeColor="text1"/>
          <w:sz w:val="24"/>
          <w:szCs w:val="24"/>
          <w:lang w:val="uk-UA"/>
        </w:rPr>
        <w:t xml:space="preserve"> – викладач предмету «Основи галузевої економіки та підприємництва» </w:t>
      </w:r>
      <w:bookmarkStart w:id="0" w:name="_GoBack"/>
      <w:bookmarkEnd w:id="0"/>
      <w:r>
        <w:rPr>
          <w:rStyle w:val="BodyTextChar"/>
          <w:color w:val="000000" w:themeColor="text1"/>
          <w:sz w:val="24"/>
          <w:szCs w:val="24"/>
          <w:lang w:val="uk-UA"/>
        </w:rPr>
        <w:t xml:space="preserve">Комунального закладу професійної (професійно-технічної) </w:t>
      </w:r>
      <w:proofErr w:type="spellStart"/>
      <w:r>
        <w:rPr>
          <w:rStyle w:val="BodyTextChar"/>
          <w:color w:val="000000" w:themeColor="text1"/>
          <w:sz w:val="24"/>
          <w:szCs w:val="24"/>
          <w:lang w:val="uk-UA"/>
        </w:rPr>
        <w:t>осваіти</w:t>
      </w:r>
      <w:proofErr w:type="spellEnd"/>
      <w:r>
        <w:rPr>
          <w:rStyle w:val="BodyTextChar"/>
          <w:color w:val="000000" w:themeColor="text1"/>
          <w:sz w:val="24"/>
          <w:szCs w:val="24"/>
          <w:lang w:val="uk-UA"/>
        </w:rPr>
        <w:t xml:space="preserve"> «Київський професійний коледж технологій та дизайну»</w:t>
      </w:r>
    </w:p>
    <w:p w14:paraId="25FC213E" w14:textId="77777777" w:rsidR="00B648AB" w:rsidRDefault="00B648AB" w:rsidP="00B648AB">
      <w:pPr>
        <w:spacing w:after="0" w:line="240" w:lineRule="auto"/>
        <w:jc w:val="both"/>
        <w:rPr>
          <w:lang w:val="uk-UA"/>
        </w:rPr>
      </w:pPr>
    </w:p>
    <w:p w14:paraId="519FE0A8" w14:textId="77777777" w:rsidR="00B648AB" w:rsidRDefault="00B648AB" w:rsidP="00B648AB">
      <w:pPr>
        <w:spacing w:after="0" w:line="240" w:lineRule="auto"/>
        <w:jc w:val="both"/>
        <w:rPr>
          <w:lang w:val="uk-UA"/>
        </w:rPr>
      </w:pPr>
    </w:p>
    <w:p w14:paraId="5AB836F8" w14:textId="77777777" w:rsidR="00B648AB" w:rsidRDefault="00B648AB" w:rsidP="00B648AB">
      <w:pPr>
        <w:spacing w:after="0" w:line="240" w:lineRule="auto"/>
        <w:jc w:val="both"/>
        <w:rPr>
          <w:lang w:val="uk-UA"/>
        </w:rPr>
      </w:pPr>
    </w:p>
    <w:p w14:paraId="6E6D9290" w14:textId="77777777" w:rsidR="00B648AB" w:rsidRDefault="00B648AB" w:rsidP="00B648AB">
      <w:pPr>
        <w:spacing w:after="0" w:line="240" w:lineRule="auto"/>
        <w:jc w:val="both"/>
        <w:rPr>
          <w:lang w:val="uk-UA"/>
        </w:rPr>
      </w:pPr>
    </w:p>
    <w:p w14:paraId="1B24719F" w14:textId="77777777" w:rsidR="00B648AB" w:rsidRDefault="00B648AB" w:rsidP="00B648AB">
      <w:pPr>
        <w:spacing w:after="0" w:line="240" w:lineRule="auto"/>
        <w:jc w:val="both"/>
        <w:rPr>
          <w:lang w:val="uk-UA"/>
        </w:rPr>
      </w:pPr>
    </w:p>
    <w:p w14:paraId="6D17CFAB" w14:textId="77777777" w:rsidR="00B648AB" w:rsidRDefault="00B648AB" w:rsidP="00B648AB">
      <w:pPr>
        <w:spacing w:after="0" w:line="240" w:lineRule="auto"/>
        <w:jc w:val="both"/>
        <w:rPr>
          <w:lang w:val="uk-UA"/>
        </w:rPr>
      </w:pPr>
    </w:p>
    <w:p w14:paraId="6037EAF7" w14:textId="77777777" w:rsidR="00B648AB" w:rsidRDefault="00B648AB" w:rsidP="00B648AB">
      <w:pPr>
        <w:spacing w:after="0" w:line="240" w:lineRule="auto"/>
        <w:jc w:val="both"/>
        <w:rPr>
          <w:lang w:val="uk-UA"/>
        </w:rPr>
      </w:pPr>
    </w:p>
    <w:p w14:paraId="51D29ADE" w14:textId="77777777" w:rsidR="00B648AB" w:rsidRDefault="00B648AB" w:rsidP="00B648AB">
      <w:pPr>
        <w:spacing w:after="0" w:line="240" w:lineRule="auto"/>
        <w:jc w:val="both"/>
        <w:rPr>
          <w:lang w:val="uk-UA"/>
        </w:rPr>
      </w:pPr>
    </w:p>
    <w:p w14:paraId="740535B5" w14:textId="77777777" w:rsidR="00B648AB" w:rsidRDefault="00B648AB" w:rsidP="00B648AB">
      <w:pPr>
        <w:spacing w:after="0" w:line="240" w:lineRule="auto"/>
        <w:jc w:val="both"/>
        <w:rPr>
          <w:lang w:val="uk-UA"/>
        </w:rPr>
      </w:pPr>
    </w:p>
    <w:p w14:paraId="67D011BF" w14:textId="77777777" w:rsidR="00B648AB" w:rsidRDefault="00B648AB" w:rsidP="00B648AB">
      <w:pPr>
        <w:spacing w:after="0" w:line="240" w:lineRule="auto"/>
        <w:jc w:val="both"/>
        <w:rPr>
          <w:lang w:val="uk-UA"/>
        </w:rPr>
      </w:pPr>
    </w:p>
    <w:p w14:paraId="736ABE2C" w14:textId="77777777" w:rsidR="00B648AB" w:rsidRDefault="00B648AB" w:rsidP="00B648AB">
      <w:pPr>
        <w:spacing w:after="0" w:line="240" w:lineRule="auto"/>
        <w:jc w:val="both"/>
        <w:rPr>
          <w:lang w:val="uk-UA"/>
        </w:rPr>
      </w:pPr>
    </w:p>
    <w:p w14:paraId="43D05E2A" w14:textId="3445C386" w:rsidR="00A34019" w:rsidRDefault="00B648AB" w:rsidP="00B648AB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2BB9396A" w14:textId="77777777" w:rsidR="00042736" w:rsidRDefault="00163B96" w:rsidP="00042736">
      <w:pPr>
        <w:pStyle w:val="1"/>
        <w:keepLines/>
        <w:jc w:val="center"/>
        <w:rPr>
          <w:b/>
          <w:color w:val="000000" w:themeColor="text1"/>
          <w:sz w:val="28"/>
          <w:szCs w:val="28"/>
        </w:rPr>
      </w:pPr>
      <w:r w:rsidRPr="00163B96">
        <w:rPr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14:paraId="7BDC6E45" w14:textId="77777777" w:rsidR="00042736" w:rsidRPr="00042736" w:rsidRDefault="00042736" w:rsidP="00042736">
      <w:pPr>
        <w:spacing w:after="0"/>
        <w:rPr>
          <w:lang w:val="uk-UA" w:eastAsia="ru-RU"/>
        </w:rPr>
      </w:pPr>
    </w:p>
    <w:p w14:paraId="527F5A4E" w14:textId="77777777" w:rsidR="00D4677F" w:rsidRPr="00053FFE" w:rsidRDefault="0012424C" w:rsidP="00D46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FFE">
        <w:rPr>
          <w:rFonts w:ascii="Times New Roman" w:hAnsi="Times New Roman" w:cs="Times New Roman"/>
          <w:sz w:val="28"/>
          <w:szCs w:val="28"/>
          <w:lang w:val="uk-UA"/>
        </w:rPr>
        <w:t>Підготовка кваліфікованих робітників з професії «перукар (перукар-модельєр)» включає первинну професійну підготовку з освітніх компонентів, які входять до складу професії. Освітня програма має модульну структуру та визначає три групи компетентностей: загально-професійні, професійно-теоретичні і професійно-практичні.</w:t>
      </w:r>
    </w:p>
    <w:p w14:paraId="7AB84B4F" w14:textId="77777777" w:rsidR="00D4677F" w:rsidRPr="00053FFE" w:rsidRDefault="0012424C" w:rsidP="00D46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До загально-професійної компетентності включені предмети, які є загальними для професії: «Основи галузевої економіки</w:t>
      </w:r>
      <w:r w:rsidR="00D4677F"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та підприємництва</w:t>
      </w:r>
      <w:r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», «Основи трудового законодавства»</w:t>
      </w:r>
      <w:r w:rsidR="00D4677F"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та</w:t>
      </w:r>
      <w:r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«Інформаційні технології</w:t>
      </w:r>
      <w:r w:rsidR="00D4677F"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».</w:t>
      </w:r>
    </w:p>
    <w:p w14:paraId="0B2E01E6" w14:textId="77777777" w:rsidR="00D4677F" w:rsidRPr="00053FFE" w:rsidRDefault="0012424C" w:rsidP="00D46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Професійно-теоретичні компетентності  містять вимоги до рівня знань, умінь і навичок відповідно до кваліфікаційної характеристики, що дають змогу здобувачу освіти виконувати трудові функції, швидко адаптуватися до змін у професійній діяльності та є складовими відповідної професійної кваліфікації. </w:t>
      </w:r>
    </w:p>
    <w:p w14:paraId="7F0B931E" w14:textId="77777777" w:rsidR="00D4677F" w:rsidRPr="00053FFE" w:rsidRDefault="0012424C" w:rsidP="00D46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Професійно-практична підготовка здійснюється у навчальних майстернях та безпосередньо на робочих місцях підприємств.</w:t>
      </w:r>
    </w:p>
    <w:p w14:paraId="7A17D96F" w14:textId="77777777" w:rsidR="00D4677F" w:rsidRPr="00053FFE" w:rsidRDefault="0012424C" w:rsidP="00D46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Навчальний час слухача – академічна година тривалістю 45 хвилин. Урок виробничого навчання не перевищує 6 академічних годин, навчальний день не перевищує 8 академічних годин, навчальний тиждень не перевищує 36 академічних годин. Навчальний час слухача в період проходження виробничої практики встановлюється залежно від  режиму роботи підприємства відповідно до законодавства.</w:t>
      </w:r>
    </w:p>
    <w:p w14:paraId="7FFD7B1F" w14:textId="77777777" w:rsidR="00D4677F" w:rsidRPr="00053FFE" w:rsidRDefault="00D4677F" w:rsidP="00D46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Робочі н</w:t>
      </w:r>
      <w:r w:rsidR="0012424C"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авчальні програми </w:t>
      </w:r>
      <w:r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з предметів для </w:t>
      </w:r>
      <w:r w:rsidR="0012424C"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підготовки кваліфікованих робітників з професією</w:t>
      </w:r>
      <w:r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</w:t>
      </w:r>
      <w:r w:rsidR="0012424C" w:rsidRPr="00053FF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53FFE">
        <w:rPr>
          <w:rFonts w:ascii="Times New Roman" w:hAnsi="Times New Roman" w:cs="Times New Roman"/>
          <w:sz w:val="28"/>
          <w:szCs w:val="28"/>
          <w:lang w:val="uk-UA"/>
        </w:rPr>
        <w:t>перукар</w:t>
      </w:r>
      <w:r w:rsidR="0012424C" w:rsidRPr="00053FFE">
        <w:rPr>
          <w:rFonts w:ascii="Times New Roman" w:hAnsi="Times New Roman" w:cs="Times New Roman"/>
          <w:sz w:val="28"/>
          <w:szCs w:val="28"/>
          <w:lang w:val="uk-UA"/>
        </w:rPr>
        <w:t xml:space="preserve"> (перукар-модельєр)» для кожної професійної кваліфікації визначають зміст навчальних предметів відповідно до компетентностей та тематичний погодинний розподіл відповідно до робочого навчального плану.</w:t>
      </w:r>
    </w:p>
    <w:p w14:paraId="3A694195" w14:textId="77777777" w:rsidR="00D4677F" w:rsidRPr="00053FFE" w:rsidRDefault="00D4677F" w:rsidP="00D46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hAnsi="Times New Roman" w:cs="Times New Roman"/>
          <w:sz w:val="28"/>
          <w:szCs w:val="28"/>
          <w:lang w:val="uk-UA"/>
        </w:rPr>
        <w:t>Робочий н</w:t>
      </w:r>
      <w:r w:rsidR="0012424C" w:rsidRPr="00053FFE">
        <w:rPr>
          <w:rFonts w:ascii="Times New Roman" w:hAnsi="Times New Roman" w:cs="Times New Roman"/>
          <w:sz w:val="28"/>
          <w:szCs w:val="28"/>
          <w:lang w:val="uk-UA"/>
        </w:rPr>
        <w:t xml:space="preserve">авчальний план включає розподіл навчального навантаження між загально-професійною, професійно-теоретичною та професійно-практичною підготовкою, додатковими компетентностями, консультації та кваліфікаційна атестація. У </w:t>
      </w:r>
      <w:r w:rsidRPr="00053FFE">
        <w:rPr>
          <w:rFonts w:ascii="Times New Roman" w:hAnsi="Times New Roman" w:cs="Times New Roman"/>
          <w:sz w:val="28"/>
          <w:szCs w:val="28"/>
          <w:lang w:val="uk-UA"/>
        </w:rPr>
        <w:t xml:space="preserve">робочому </w:t>
      </w:r>
      <w:r w:rsidR="0012424C" w:rsidRPr="00053FFE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плані визначено загальну кількість годин </w:t>
      </w:r>
      <w:r w:rsidR="0012424C"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для оволодіння </w:t>
      </w:r>
      <w:r w:rsidR="0012424C" w:rsidRPr="00053FFE">
        <w:rPr>
          <w:rFonts w:ascii="Times New Roman" w:eastAsia="Calibri" w:hAnsi="Times New Roman" w:cs="Times New Roman"/>
          <w:iCs/>
          <w:spacing w:val="-2"/>
          <w:sz w:val="28"/>
          <w:szCs w:val="28"/>
          <w:lang w:val="uk-UA" w:eastAsia="ru-RU"/>
        </w:rPr>
        <w:t>професійною</w:t>
      </w:r>
      <w:r w:rsidR="0012424C"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кваліфікацією та розподіл годин між навчальними модулями. </w:t>
      </w:r>
    </w:p>
    <w:p w14:paraId="7305CB91" w14:textId="77777777" w:rsidR="00053FFE" w:rsidRPr="00053FFE" w:rsidRDefault="00911F2D" w:rsidP="00053FFE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53FFE">
        <w:rPr>
          <w:color w:val="000000"/>
          <w:sz w:val="28"/>
          <w:szCs w:val="28"/>
          <w:lang w:val="uk-UA"/>
        </w:rPr>
        <w:t>В межах модуля на кваліфікацію перукар 1 класу 2 години з професійно-теоретичної підготовки (ПЕР-1.4) переносить на професійно-практичну підготовку (ПЕР-1.4). В межах модуля на кваліфікацію перукар-модельєр 1 година з професійно-теоретичної підготовки (ПЕР-М.4) переносить на професійно-практичну підготовку (ПЕР-М.4).</w:t>
      </w:r>
      <w:r w:rsidR="00053FFE" w:rsidRPr="00053FFE">
        <w:rPr>
          <w:color w:val="000000"/>
          <w:sz w:val="28"/>
          <w:szCs w:val="28"/>
          <w:lang w:val="uk-UA"/>
        </w:rPr>
        <w:t xml:space="preserve"> Кількість годин з предмету «Перукарське мистецтво» на кваліфікацію перукар зменшено з 47 годин до 35 годин за рахунок вилучення тем що дублюються з предметом «Основи перукарського мистецтва» (ПЕР-П.1 зменшено на 2 години,  ПЕР-П.2 зменшено на 2 години,  ПЕР-П.3 зменшено на 6 годин,  ПЕР-П.4 зменшено на 2 години).  Кількість годин з предмету «Основи перукарського мистецтва» на кваліфікацію перукар зменшено з 42 годин до 41 годин за рахунок ущільнення тем (Тема «Основи стрижки волосся» зменшено на 1 годину).  Кількість годин з предмету </w:t>
      </w:r>
      <w:r w:rsidR="00053FFE" w:rsidRPr="00053FFE">
        <w:rPr>
          <w:color w:val="000000"/>
          <w:sz w:val="28"/>
          <w:szCs w:val="28"/>
          <w:lang w:val="uk-UA"/>
        </w:rPr>
        <w:lastRenderedPageBreak/>
        <w:t xml:space="preserve">«Перукарське мистецтво» на кваліфікацію перукар зменшено з 100 годин до 90 годин за рахунок ущільнення тем (ПЕР-1.2 зменшено на 2 години,  ПЕР-1.2 зменшено на </w:t>
      </w:r>
      <w:r w:rsidR="00BA7219">
        <w:rPr>
          <w:color w:val="000000"/>
          <w:sz w:val="28"/>
          <w:szCs w:val="28"/>
          <w:lang w:val="uk-UA"/>
        </w:rPr>
        <w:t>6</w:t>
      </w:r>
      <w:r w:rsidR="00053FFE" w:rsidRPr="00053FFE">
        <w:rPr>
          <w:color w:val="000000"/>
          <w:sz w:val="28"/>
          <w:szCs w:val="28"/>
          <w:lang w:val="uk-UA"/>
        </w:rPr>
        <w:t xml:space="preserve"> години,  ПЕР-1.5 зменшено на 2 години).  </w:t>
      </w:r>
    </w:p>
    <w:p w14:paraId="405F5CBB" w14:textId="77777777" w:rsidR="00D4677F" w:rsidRPr="00053FFE" w:rsidRDefault="00D4677F" w:rsidP="00D46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Робочий н</w:t>
      </w:r>
      <w:r w:rsidR="0012424C"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авчальний план та робочі навчальні програми </w:t>
      </w:r>
      <w:r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з предметів </w:t>
      </w:r>
      <w:r w:rsidR="00911F2D"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відповідають </w:t>
      </w:r>
      <w:r w:rsidR="0012424C"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Стандарту професійно</w:t>
      </w:r>
      <w:r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ї (професійно-технічної) освіти</w:t>
      </w:r>
      <w:r w:rsidR="0012424C"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СП(ПТ)5141.</w:t>
      </w:r>
      <w:r w:rsidR="0012424C" w:rsidRPr="00053FFE">
        <w:rPr>
          <w:rFonts w:ascii="Times New Roman" w:eastAsia="Calibri" w:hAnsi="Times New Roman" w:cs="Times New Roman"/>
          <w:iCs/>
          <w:sz w:val="28"/>
          <w:szCs w:val="28"/>
          <w:lang w:val="en-US" w:eastAsia="ru-RU"/>
        </w:rPr>
        <w:t>S</w:t>
      </w:r>
      <w:r w:rsidR="0012424C"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.96.02-2017. </w:t>
      </w:r>
    </w:p>
    <w:p w14:paraId="257550DF" w14:textId="77777777" w:rsidR="00D4677F" w:rsidRPr="00053FFE" w:rsidRDefault="0012424C" w:rsidP="00D46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Кваліфікаційна пробна робота проводиться за рахунок часу, відведеного на виробничу практику.</w:t>
      </w:r>
    </w:p>
    <w:p w14:paraId="20AC33CF" w14:textId="77777777" w:rsidR="00D4677F" w:rsidRPr="00053FFE" w:rsidRDefault="0012424C" w:rsidP="00D46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FFE">
        <w:rPr>
          <w:rFonts w:ascii="Times New Roman" w:hAnsi="Times New Roman" w:cs="Times New Roman"/>
          <w:sz w:val="28"/>
          <w:szCs w:val="28"/>
          <w:lang w:val="uk-UA"/>
        </w:rPr>
        <w:t>Обладнання навчальних майстерень та кабінетів відповіда</w:t>
      </w:r>
      <w:r w:rsidR="00D4677F" w:rsidRPr="00053FF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53FFE">
        <w:rPr>
          <w:rFonts w:ascii="Times New Roman" w:hAnsi="Times New Roman" w:cs="Times New Roman"/>
          <w:sz w:val="28"/>
          <w:szCs w:val="28"/>
          <w:lang w:val="uk-UA"/>
        </w:rPr>
        <w:t xml:space="preserve"> технічним, санітарно-гігієнічним, педагогічним вимогам.</w:t>
      </w:r>
    </w:p>
    <w:p w14:paraId="094C59E7" w14:textId="77777777" w:rsidR="0012424C" w:rsidRPr="00053FFE" w:rsidRDefault="0012424C" w:rsidP="00D46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FFE">
        <w:rPr>
          <w:rFonts w:ascii="Times New Roman" w:hAnsi="Times New Roman" w:cs="Times New Roman"/>
          <w:sz w:val="28"/>
          <w:szCs w:val="28"/>
          <w:lang w:val="uk-UA"/>
        </w:rPr>
        <w:t xml:space="preserve">Методика проведення уроку теоретичного навчання визначається кожним викладачем. </w:t>
      </w:r>
    </w:p>
    <w:p w14:paraId="5121B441" w14:textId="77777777" w:rsidR="007453EA" w:rsidRPr="00053FFE" w:rsidRDefault="007453EA" w:rsidP="007453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FFE">
        <w:rPr>
          <w:rFonts w:ascii="Times New Roman" w:hAnsi="Times New Roman" w:cs="Times New Roman"/>
          <w:sz w:val="28"/>
          <w:szCs w:val="28"/>
          <w:lang w:val="uk-UA"/>
        </w:rPr>
        <w:t>Умовні позначення:</w:t>
      </w:r>
    </w:p>
    <w:p w14:paraId="150D0A71" w14:textId="77777777" w:rsidR="007453EA" w:rsidRPr="00053FFE" w:rsidRDefault="007453EA" w:rsidP="007453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FFE">
        <w:rPr>
          <w:rFonts w:ascii="Times New Roman" w:hAnsi="Times New Roman" w:cs="Times New Roman"/>
          <w:sz w:val="28"/>
          <w:szCs w:val="28"/>
          <w:lang w:val="uk-UA"/>
        </w:rPr>
        <w:t>ЗПК – загальнопрофесійна компетентність;</w:t>
      </w:r>
    </w:p>
    <w:p w14:paraId="305648F3" w14:textId="77777777" w:rsidR="007453EA" w:rsidRPr="00053FFE" w:rsidRDefault="007453EA" w:rsidP="007453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FFE">
        <w:rPr>
          <w:rFonts w:ascii="Times New Roman" w:hAnsi="Times New Roman" w:cs="Times New Roman"/>
          <w:sz w:val="28"/>
          <w:szCs w:val="28"/>
          <w:lang w:val="uk-UA"/>
        </w:rPr>
        <w:t>ПЕР-П – перукар;</w:t>
      </w:r>
    </w:p>
    <w:p w14:paraId="79395915" w14:textId="77777777" w:rsidR="007453EA" w:rsidRPr="00053FFE" w:rsidRDefault="007453EA" w:rsidP="007453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FFE">
        <w:rPr>
          <w:rFonts w:ascii="Times New Roman" w:hAnsi="Times New Roman" w:cs="Times New Roman"/>
          <w:sz w:val="28"/>
          <w:szCs w:val="28"/>
          <w:lang w:val="uk-UA"/>
        </w:rPr>
        <w:t>ПЕР-2 – перукар 2-го класу;</w:t>
      </w:r>
    </w:p>
    <w:p w14:paraId="281B6D6C" w14:textId="77777777" w:rsidR="007453EA" w:rsidRPr="00053FFE" w:rsidRDefault="007453EA" w:rsidP="007453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FFE">
        <w:rPr>
          <w:rFonts w:ascii="Times New Roman" w:hAnsi="Times New Roman" w:cs="Times New Roman"/>
          <w:sz w:val="28"/>
          <w:szCs w:val="28"/>
          <w:lang w:val="uk-UA"/>
        </w:rPr>
        <w:t>ПЕР-1 – перукар 1-го класу;</w:t>
      </w:r>
    </w:p>
    <w:p w14:paraId="3F418633" w14:textId="77777777" w:rsidR="007453EA" w:rsidRPr="00053FFE" w:rsidRDefault="007453EA" w:rsidP="007453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FFE">
        <w:rPr>
          <w:rFonts w:ascii="Times New Roman" w:hAnsi="Times New Roman" w:cs="Times New Roman"/>
          <w:sz w:val="28"/>
          <w:szCs w:val="28"/>
          <w:lang w:val="uk-UA"/>
        </w:rPr>
        <w:t>ПЕР-М – перукар-модельєр.</w:t>
      </w:r>
    </w:p>
    <w:p w14:paraId="4FC634AF" w14:textId="77777777" w:rsidR="0012424C" w:rsidRDefault="0012424C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0"/>
          <w:szCs w:val="20"/>
          <w:lang w:val="uk-UA"/>
        </w:rPr>
      </w:pPr>
    </w:p>
    <w:p w14:paraId="01DFF578" w14:textId="77777777" w:rsidR="00E74A21" w:rsidRDefault="00E74A21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0"/>
          <w:szCs w:val="20"/>
          <w:lang w:val="uk-UA"/>
        </w:rPr>
      </w:pPr>
    </w:p>
    <w:p w14:paraId="07D8B28C" w14:textId="77777777" w:rsidR="00081EB1" w:rsidRDefault="00081EB1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0"/>
          <w:szCs w:val="20"/>
          <w:lang w:val="uk-UA"/>
        </w:rPr>
      </w:pPr>
    </w:p>
    <w:p w14:paraId="1F464FF3" w14:textId="77777777" w:rsidR="00E74A21" w:rsidRDefault="00E74A21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0"/>
          <w:szCs w:val="20"/>
          <w:lang w:val="uk-UA"/>
        </w:rPr>
      </w:pPr>
    </w:p>
    <w:p w14:paraId="6775D264" w14:textId="77777777" w:rsidR="00053FFE" w:rsidRDefault="00053FF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0"/>
          <w:szCs w:val="20"/>
          <w:lang w:val="uk-UA"/>
        </w:rPr>
      </w:pPr>
    </w:p>
    <w:p w14:paraId="2E152EF8" w14:textId="77777777" w:rsidR="00053FFE" w:rsidRDefault="00053FF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0"/>
          <w:szCs w:val="20"/>
          <w:lang w:val="uk-UA"/>
        </w:rPr>
      </w:pPr>
    </w:p>
    <w:p w14:paraId="7DB799C9" w14:textId="77777777" w:rsidR="00053FFE" w:rsidRDefault="00053FF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0"/>
          <w:szCs w:val="20"/>
          <w:lang w:val="uk-UA"/>
        </w:rPr>
      </w:pPr>
    </w:p>
    <w:p w14:paraId="0793AEFB" w14:textId="77777777" w:rsidR="00053FFE" w:rsidRDefault="00053FF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0"/>
          <w:szCs w:val="20"/>
          <w:lang w:val="uk-UA"/>
        </w:rPr>
      </w:pPr>
    </w:p>
    <w:p w14:paraId="47AC8982" w14:textId="77777777" w:rsidR="00053FFE" w:rsidRDefault="00053FF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0"/>
          <w:szCs w:val="20"/>
          <w:lang w:val="uk-UA"/>
        </w:rPr>
      </w:pPr>
    </w:p>
    <w:p w14:paraId="41240E27" w14:textId="77777777" w:rsidR="00053FFE" w:rsidRDefault="00053FF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0"/>
          <w:szCs w:val="20"/>
          <w:lang w:val="uk-UA"/>
        </w:rPr>
      </w:pPr>
    </w:p>
    <w:p w14:paraId="1F3FC46A" w14:textId="77777777" w:rsidR="00053FFE" w:rsidRDefault="00053FF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0"/>
          <w:szCs w:val="20"/>
          <w:lang w:val="uk-UA"/>
        </w:rPr>
      </w:pPr>
    </w:p>
    <w:p w14:paraId="6C5ECC9B" w14:textId="77777777" w:rsidR="00053FFE" w:rsidRDefault="00053FF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0"/>
          <w:szCs w:val="20"/>
          <w:lang w:val="uk-UA"/>
        </w:rPr>
      </w:pPr>
    </w:p>
    <w:p w14:paraId="0BDC35B2" w14:textId="77777777" w:rsidR="00053FFE" w:rsidRDefault="00053FF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0"/>
          <w:szCs w:val="20"/>
          <w:lang w:val="uk-UA"/>
        </w:rPr>
      </w:pPr>
    </w:p>
    <w:p w14:paraId="1A04A9FC" w14:textId="77777777" w:rsidR="00053FFE" w:rsidRDefault="00053FF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0"/>
          <w:szCs w:val="20"/>
          <w:lang w:val="uk-UA"/>
        </w:rPr>
      </w:pPr>
    </w:p>
    <w:p w14:paraId="3FF9E47D" w14:textId="77777777" w:rsidR="00053FFE" w:rsidRDefault="00053FF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0"/>
          <w:szCs w:val="20"/>
          <w:lang w:val="uk-UA"/>
        </w:rPr>
      </w:pPr>
    </w:p>
    <w:p w14:paraId="70BF753C" w14:textId="77777777" w:rsidR="00053FFE" w:rsidRDefault="00053FF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0"/>
          <w:szCs w:val="20"/>
          <w:lang w:val="uk-UA"/>
        </w:rPr>
      </w:pPr>
    </w:p>
    <w:p w14:paraId="7C01793A" w14:textId="77777777" w:rsidR="00053FFE" w:rsidRDefault="00053FF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0"/>
          <w:szCs w:val="20"/>
          <w:lang w:val="uk-UA"/>
        </w:rPr>
      </w:pPr>
    </w:p>
    <w:p w14:paraId="5F949EC7" w14:textId="77777777" w:rsidR="00053FFE" w:rsidRDefault="00053FF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0"/>
          <w:szCs w:val="20"/>
          <w:lang w:val="uk-UA"/>
        </w:rPr>
      </w:pPr>
    </w:p>
    <w:p w14:paraId="639C2A1B" w14:textId="77777777" w:rsidR="00053FFE" w:rsidRDefault="00053FF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0"/>
          <w:szCs w:val="20"/>
          <w:lang w:val="uk-UA"/>
        </w:rPr>
      </w:pPr>
    </w:p>
    <w:p w14:paraId="79084AA3" w14:textId="77777777" w:rsidR="00053FFE" w:rsidRDefault="00053FF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0"/>
          <w:szCs w:val="20"/>
          <w:lang w:val="uk-UA"/>
        </w:rPr>
      </w:pPr>
    </w:p>
    <w:p w14:paraId="4E244095" w14:textId="77777777" w:rsidR="00053FFE" w:rsidRDefault="00053FF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0"/>
          <w:szCs w:val="20"/>
          <w:lang w:val="uk-UA"/>
        </w:rPr>
      </w:pPr>
    </w:p>
    <w:p w14:paraId="5FCE6739" w14:textId="77777777" w:rsidR="00053FFE" w:rsidRDefault="00053FF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0"/>
          <w:szCs w:val="20"/>
          <w:lang w:val="uk-UA"/>
        </w:rPr>
      </w:pPr>
    </w:p>
    <w:p w14:paraId="0C5AE069" w14:textId="77777777" w:rsidR="00053FFE" w:rsidRDefault="00053FFE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0"/>
          <w:szCs w:val="20"/>
          <w:lang w:val="uk-UA"/>
        </w:rPr>
      </w:pPr>
    </w:p>
    <w:p w14:paraId="155FC270" w14:textId="77777777" w:rsidR="00FA221E" w:rsidRPr="00042736" w:rsidRDefault="00FA221E" w:rsidP="00FA22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73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Загальна характеристика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32"/>
      </w:tblGrid>
      <w:tr w:rsidR="00A34019" w:rsidRPr="000F2DBC" w14:paraId="6AD65E04" w14:textId="77777777" w:rsidTr="006A56D0">
        <w:trPr>
          <w:trHeight w:hRule="exact" w:val="42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B2EF33" w14:textId="77777777" w:rsidR="00A34019" w:rsidRPr="000F2DBC" w:rsidRDefault="009E52A6" w:rsidP="006A56D0">
            <w:pPr>
              <w:pStyle w:val="a5"/>
              <w:shd w:val="clear" w:color="auto" w:fill="auto"/>
              <w:spacing w:after="0" w:line="312" w:lineRule="exact"/>
              <w:ind w:left="147" w:firstLine="0"/>
              <w:jc w:val="left"/>
              <w:rPr>
                <w:sz w:val="28"/>
                <w:szCs w:val="28"/>
                <w:lang w:val="uk-UA"/>
              </w:rPr>
            </w:pPr>
            <w:r w:rsidRPr="000F2DBC">
              <w:rPr>
                <w:color w:val="000000"/>
                <w:sz w:val="28"/>
                <w:szCs w:val="28"/>
                <w:lang w:val="uk-UA"/>
              </w:rPr>
              <w:t>Професія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8F26F6" w14:textId="77777777" w:rsidR="00A34019" w:rsidRPr="000F2DBC" w:rsidRDefault="007969FD" w:rsidP="006A56D0">
            <w:pPr>
              <w:pStyle w:val="a5"/>
              <w:shd w:val="clear" w:color="auto" w:fill="auto"/>
              <w:spacing w:after="0" w:line="307" w:lineRule="exact"/>
              <w:ind w:left="14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5141, п</w:t>
            </w:r>
            <w:r w:rsidR="000F2DBC" w:rsidRPr="000F2DBC">
              <w:rPr>
                <w:sz w:val="28"/>
                <w:szCs w:val="28"/>
                <w:lang w:val="uk-UA"/>
              </w:rPr>
              <w:t>ерукар (перукар-модельєр)</w:t>
            </w:r>
          </w:p>
        </w:tc>
      </w:tr>
      <w:tr w:rsidR="00A34019" w:rsidRPr="000F2DBC" w14:paraId="6AC66102" w14:textId="77777777" w:rsidTr="006A56D0">
        <w:trPr>
          <w:trHeight w:hRule="exact" w:val="127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E1B790" w14:textId="77777777" w:rsidR="00A34019" w:rsidRPr="000F2DBC" w:rsidRDefault="00B4514D" w:rsidP="006A56D0">
            <w:pPr>
              <w:pStyle w:val="a5"/>
              <w:shd w:val="clear" w:color="auto" w:fill="auto"/>
              <w:spacing w:after="0" w:line="312" w:lineRule="exact"/>
              <w:ind w:left="147" w:firstLine="0"/>
              <w:jc w:val="left"/>
              <w:rPr>
                <w:sz w:val="28"/>
                <w:szCs w:val="28"/>
                <w:lang w:val="uk-UA"/>
              </w:rPr>
            </w:pPr>
            <w:r w:rsidRPr="000F2DBC">
              <w:rPr>
                <w:color w:val="000000"/>
                <w:sz w:val="28"/>
                <w:szCs w:val="28"/>
                <w:lang w:val="uk-UA"/>
              </w:rPr>
              <w:t>Рівні</w:t>
            </w:r>
            <w:r w:rsidR="00E41CD5" w:rsidRPr="000F2DBC">
              <w:rPr>
                <w:color w:val="000000"/>
                <w:sz w:val="28"/>
                <w:szCs w:val="28"/>
                <w:lang w:val="uk-UA"/>
              </w:rPr>
              <w:t xml:space="preserve"> кваліфікації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4BEFBF" w14:textId="77777777" w:rsidR="000F2DBC" w:rsidRPr="000F2DBC" w:rsidRDefault="007969FD" w:rsidP="006A56D0">
            <w:pPr>
              <w:pStyle w:val="a5"/>
              <w:shd w:val="clear" w:color="auto" w:fill="auto"/>
              <w:spacing w:after="0" w:line="307" w:lineRule="exact"/>
              <w:ind w:left="147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="000F2DBC" w:rsidRPr="000F2DBC">
              <w:rPr>
                <w:sz w:val="28"/>
                <w:szCs w:val="28"/>
              </w:rPr>
              <w:t>ерукар</w:t>
            </w:r>
            <w:proofErr w:type="spellEnd"/>
          </w:p>
          <w:p w14:paraId="0E394376" w14:textId="77777777" w:rsidR="000F2DBC" w:rsidRPr="000F2DBC" w:rsidRDefault="007969FD" w:rsidP="006A56D0">
            <w:pPr>
              <w:pStyle w:val="a5"/>
              <w:shd w:val="clear" w:color="auto" w:fill="auto"/>
              <w:spacing w:after="0" w:line="307" w:lineRule="exact"/>
              <w:ind w:left="147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="000F2DBC" w:rsidRPr="000F2DBC">
              <w:rPr>
                <w:sz w:val="28"/>
                <w:szCs w:val="28"/>
              </w:rPr>
              <w:t>ерукар</w:t>
            </w:r>
            <w:proofErr w:type="spellEnd"/>
            <w:r w:rsidR="000F2DBC" w:rsidRPr="000F2DBC">
              <w:rPr>
                <w:sz w:val="28"/>
                <w:szCs w:val="28"/>
              </w:rPr>
              <w:t xml:space="preserve"> 2-го </w:t>
            </w:r>
            <w:proofErr w:type="spellStart"/>
            <w:r w:rsidR="000F2DBC" w:rsidRPr="000F2DBC">
              <w:rPr>
                <w:sz w:val="28"/>
                <w:szCs w:val="28"/>
              </w:rPr>
              <w:t>класу</w:t>
            </w:r>
            <w:proofErr w:type="spellEnd"/>
          </w:p>
          <w:p w14:paraId="45DDCDE0" w14:textId="77777777" w:rsidR="000F2DBC" w:rsidRPr="000F2DBC" w:rsidRDefault="007969FD" w:rsidP="006A56D0">
            <w:pPr>
              <w:pStyle w:val="a5"/>
              <w:shd w:val="clear" w:color="auto" w:fill="auto"/>
              <w:spacing w:after="0" w:line="307" w:lineRule="exact"/>
              <w:ind w:left="147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="000F2DBC" w:rsidRPr="000F2DBC">
              <w:rPr>
                <w:sz w:val="28"/>
                <w:szCs w:val="28"/>
              </w:rPr>
              <w:t>ерукар</w:t>
            </w:r>
            <w:proofErr w:type="spellEnd"/>
            <w:r w:rsidR="000F2DBC" w:rsidRPr="000F2DBC">
              <w:rPr>
                <w:sz w:val="28"/>
                <w:szCs w:val="28"/>
              </w:rPr>
              <w:t xml:space="preserve"> 1-го </w:t>
            </w:r>
            <w:proofErr w:type="spellStart"/>
            <w:r w:rsidR="000F2DBC" w:rsidRPr="000F2DBC">
              <w:rPr>
                <w:sz w:val="28"/>
                <w:szCs w:val="28"/>
              </w:rPr>
              <w:t>класу</w:t>
            </w:r>
            <w:proofErr w:type="spellEnd"/>
          </w:p>
          <w:p w14:paraId="692FD334" w14:textId="77777777" w:rsidR="000F2DBC" w:rsidRPr="000F2DBC" w:rsidRDefault="007969FD" w:rsidP="006A56D0">
            <w:pPr>
              <w:pStyle w:val="a5"/>
              <w:shd w:val="clear" w:color="auto" w:fill="auto"/>
              <w:spacing w:after="0" w:line="307" w:lineRule="exact"/>
              <w:ind w:left="14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="000F2DBC" w:rsidRPr="000F2DBC">
              <w:rPr>
                <w:sz w:val="28"/>
                <w:szCs w:val="28"/>
              </w:rPr>
              <w:t>ерукар-модельєр</w:t>
            </w:r>
            <w:proofErr w:type="spellEnd"/>
          </w:p>
        </w:tc>
      </w:tr>
      <w:tr w:rsidR="00A34019" w:rsidRPr="00F646C4" w14:paraId="288C1FF2" w14:textId="77777777" w:rsidTr="0098740C">
        <w:trPr>
          <w:trHeight w:hRule="exact" w:val="86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8471E0" w14:textId="77777777" w:rsidR="00A34019" w:rsidRPr="000F2DBC" w:rsidRDefault="00E41CD5" w:rsidP="006A56D0">
            <w:pPr>
              <w:pStyle w:val="a5"/>
              <w:shd w:val="clear" w:color="auto" w:fill="auto"/>
              <w:spacing w:after="0" w:line="260" w:lineRule="exact"/>
              <w:ind w:left="147" w:firstLine="0"/>
              <w:jc w:val="left"/>
              <w:rPr>
                <w:sz w:val="28"/>
                <w:szCs w:val="28"/>
                <w:lang w:val="uk-UA"/>
              </w:rPr>
            </w:pPr>
            <w:r w:rsidRPr="000F2DBC">
              <w:rPr>
                <w:color w:val="000000"/>
                <w:sz w:val="28"/>
                <w:szCs w:val="28"/>
                <w:lang w:val="uk-UA"/>
              </w:rPr>
              <w:t>Ступінь навчання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118ACD" w14:textId="77777777" w:rsidR="00EA44E7" w:rsidRDefault="0098740C" w:rsidP="006A56D0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4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ступінь навчання</w:t>
            </w:r>
          </w:p>
          <w:p w14:paraId="2F068795" w14:textId="77777777" w:rsidR="00A34019" w:rsidRPr="000F2DBC" w:rsidRDefault="0098740C" w:rsidP="0098740C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47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ступінь навчання</w:t>
            </w:r>
          </w:p>
        </w:tc>
      </w:tr>
      <w:tr w:rsidR="00A34019" w:rsidRPr="000F2DBC" w14:paraId="744374B8" w14:textId="77777777" w:rsidTr="006A56D0">
        <w:trPr>
          <w:trHeight w:hRule="exact" w:val="60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23EF6" w14:textId="77777777" w:rsidR="00A34019" w:rsidRPr="000F2DBC" w:rsidRDefault="00EA44E7" w:rsidP="006A56D0">
            <w:pPr>
              <w:pStyle w:val="a5"/>
              <w:shd w:val="clear" w:color="auto" w:fill="auto"/>
              <w:spacing w:after="0" w:line="260" w:lineRule="exact"/>
              <w:ind w:left="147" w:firstLine="0"/>
              <w:jc w:val="left"/>
              <w:rPr>
                <w:sz w:val="28"/>
                <w:szCs w:val="28"/>
                <w:lang w:val="uk-UA"/>
              </w:rPr>
            </w:pPr>
            <w:r w:rsidRPr="000F2DBC">
              <w:rPr>
                <w:color w:val="000000"/>
                <w:sz w:val="28"/>
                <w:szCs w:val="28"/>
                <w:lang w:val="uk-UA"/>
              </w:rPr>
              <w:t>Вид професійної підготовки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26381D" w14:textId="77777777" w:rsidR="00A34019" w:rsidRPr="000F2DBC" w:rsidRDefault="006A56D0" w:rsidP="006A56D0">
            <w:pPr>
              <w:pStyle w:val="a5"/>
              <w:shd w:val="clear" w:color="auto" w:fill="auto"/>
              <w:spacing w:after="0" w:line="240" w:lineRule="auto"/>
              <w:ind w:left="147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EA44E7" w:rsidRPr="000F2DBC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ервинна професійна </w:t>
            </w:r>
            <w:r w:rsidR="000F2DBC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підготовка робітників</w:t>
            </w:r>
          </w:p>
        </w:tc>
      </w:tr>
      <w:tr w:rsidR="00A34019" w:rsidRPr="000F2DBC" w14:paraId="339644BF" w14:textId="77777777" w:rsidTr="006A56D0">
        <w:trPr>
          <w:trHeight w:hRule="exact" w:val="43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E19BEC" w14:textId="77777777" w:rsidR="00A34019" w:rsidRPr="000F2DBC" w:rsidRDefault="00EA44E7" w:rsidP="006A56D0">
            <w:pPr>
              <w:pStyle w:val="a5"/>
              <w:shd w:val="clear" w:color="auto" w:fill="auto"/>
              <w:spacing w:after="0" w:line="312" w:lineRule="exact"/>
              <w:ind w:left="147" w:firstLine="0"/>
              <w:jc w:val="left"/>
              <w:rPr>
                <w:sz w:val="28"/>
                <w:szCs w:val="28"/>
                <w:lang w:val="uk-UA"/>
              </w:rPr>
            </w:pPr>
            <w:r w:rsidRPr="000F2DBC">
              <w:rPr>
                <w:color w:val="000000"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2787ED" w14:textId="77777777" w:rsidR="00EA44E7" w:rsidRPr="000F2DBC" w:rsidRDefault="006A56D0" w:rsidP="006A56D0">
            <w:pPr>
              <w:pStyle w:val="a5"/>
              <w:shd w:val="clear" w:color="auto" w:fill="auto"/>
              <w:spacing w:after="0" w:line="307" w:lineRule="exact"/>
              <w:ind w:left="147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="00EA44E7" w:rsidRPr="000F2DBC">
              <w:rPr>
                <w:color w:val="000000"/>
                <w:sz w:val="28"/>
                <w:szCs w:val="28"/>
                <w:lang w:val="uk-UA"/>
              </w:rPr>
              <w:t>енна</w:t>
            </w:r>
          </w:p>
        </w:tc>
      </w:tr>
      <w:tr w:rsidR="009E52A6" w:rsidRPr="000F2DBC" w14:paraId="5EED765A" w14:textId="77777777" w:rsidTr="006A56D0">
        <w:trPr>
          <w:trHeight w:hRule="exact" w:val="84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D82F53" w14:textId="77777777" w:rsidR="009E52A6" w:rsidRPr="000F2DBC" w:rsidRDefault="009E52A6" w:rsidP="006A56D0">
            <w:pPr>
              <w:pStyle w:val="a5"/>
              <w:shd w:val="clear" w:color="auto" w:fill="auto"/>
              <w:spacing w:after="0" w:line="312" w:lineRule="exact"/>
              <w:ind w:left="147" w:firstLine="0"/>
              <w:jc w:val="left"/>
              <w:rPr>
                <w:sz w:val="28"/>
                <w:szCs w:val="28"/>
              </w:rPr>
            </w:pPr>
            <w:proofErr w:type="spellStart"/>
            <w:r w:rsidRPr="000F2DBC">
              <w:rPr>
                <w:color w:val="000000"/>
                <w:sz w:val="28"/>
                <w:szCs w:val="28"/>
              </w:rPr>
              <w:t>Квалiфiкацiя</w:t>
            </w:r>
            <w:proofErr w:type="spellEnd"/>
            <w:r w:rsidRPr="000F2DBC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F2DBC">
              <w:rPr>
                <w:color w:val="000000"/>
                <w:sz w:val="28"/>
                <w:szCs w:val="28"/>
              </w:rPr>
              <w:t>диплoмi</w:t>
            </w:r>
            <w:proofErr w:type="spellEnd"/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C581F" w14:textId="77777777" w:rsidR="009E52A6" w:rsidRPr="000F2DBC" w:rsidRDefault="006A56D0" w:rsidP="006A56D0">
            <w:pPr>
              <w:pStyle w:val="a5"/>
              <w:shd w:val="clear" w:color="auto" w:fill="auto"/>
              <w:spacing w:after="0" w:line="307" w:lineRule="exact"/>
              <w:ind w:left="147" w:firstLine="0"/>
              <w:jc w:val="left"/>
              <w:rPr>
                <w:sz w:val="28"/>
                <w:szCs w:val="28"/>
              </w:rPr>
            </w:pPr>
            <w:r w:rsidRPr="006A56D0">
              <w:rPr>
                <w:sz w:val="28"/>
                <w:szCs w:val="28"/>
                <w:lang w:val="uk-UA"/>
              </w:rPr>
              <w:t>перукар (перукар-модельєр)</w:t>
            </w:r>
          </w:p>
        </w:tc>
      </w:tr>
      <w:tr w:rsidR="009E52A6" w:rsidRPr="000F2DBC" w14:paraId="774FBD14" w14:textId="77777777" w:rsidTr="006A56D0">
        <w:trPr>
          <w:trHeight w:hRule="exact" w:val="156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E23369" w14:textId="77777777" w:rsidR="009E52A6" w:rsidRPr="000F2DBC" w:rsidRDefault="009E52A6" w:rsidP="006A56D0">
            <w:pPr>
              <w:pStyle w:val="a5"/>
              <w:shd w:val="clear" w:color="auto" w:fill="auto"/>
              <w:spacing w:after="0" w:line="312" w:lineRule="exact"/>
              <w:ind w:left="147" w:firstLine="0"/>
              <w:jc w:val="left"/>
              <w:rPr>
                <w:sz w:val="28"/>
                <w:szCs w:val="28"/>
              </w:rPr>
            </w:pPr>
            <w:proofErr w:type="spellStart"/>
            <w:r w:rsidRPr="000F2DBC">
              <w:rPr>
                <w:color w:val="000000"/>
                <w:sz w:val="28"/>
                <w:szCs w:val="28"/>
              </w:rPr>
              <w:t>Вимоги</w:t>
            </w:r>
            <w:proofErr w:type="spellEnd"/>
            <w:r w:rsidRPr="000F2DBC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F2DBC">
              <w:rPr>
                <w:color w:val="000000"/>
                <w:sz w:val="28"/>
                <w:szCs w:val="28"/>
              </w:rPr>
              <w:t>рiвня</w:t>
            </w:r>
            <w:proofErr w:type="spellEnd"/>
            <w:r w:rsidRPr="000F2D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2DBC">
              <w:rPr>
                <w:color w:val="000000"/>
                <w:sz w:val="28"/>
                <w:szCs w:val="28"/>
              </w:rPr>
              <w:t>ociб</w:t>
            </w:r>
            <w:proofErr w:type="spellEnd"/>
            <w:r w:rsidRPr="000F2D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F2DBC">
              <w:rPr>
                <w:color w:val="000000"/>
                <w:sz w:val="28"/>
                <w:szCs w:val="28"/>
              </w:rPr>
              <w:t>якi</w:t>
            </w:r>
            <w:proofErr w:type="spellEnd"/>
            <w:r w:rsidRPr="000F2D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2DBC">
              <w:rPr>
                <w:color w:val="000000"/>
                <w:sz w:val="28"/>
                <w:szCs w:val="28"/>
              </w:rPr>
              <w:t>можуть</w:t>
            </w:r>
            <w:proofErr w:type="spellEnd"/>
            <w:r w:rsidRPr="000F2D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2DBC">
              <w:rPr>
                <w:color w:val="000000"/>
                <w:sz w:val="28"/>
                <w:szCs w:val="28"/>
              </w:rPr>
              <w:t>розпочати</w:t>
            </w:r>
            <w:proofErr w:type="spellEnd"/>
            <w:r w:rsidRPr="000F2DBC">
              <w:rPr>
                <w:color w:val="000000"/>
                <w:sz w:val="28"/>
                <w:szCs w:val="28"/>
              </w:rPr>
              <w:t xml:space="preserve"> навчання за </w:t>
            </w:r>
            <w:r w:rsidR="00602231" w:rsidRPr="000F2DBC">
              <w:rPr>
                <w:color w:val="000000"/>
                <w:sz w:val="28"/>
                <w:szCs w:val="28"/>
                <w:lang w:val="uk-UA"/>
              </w:rPr>
              <w:t>цією</w:t>
            </w:r>
            <w:r w:rsidRPr="000F2D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2DBC">
              <w:rPr>
                <w:color w:val="000000"/>
                <w:sz w:val="28"/>
                <w:szCs w:val="28"/>
              </w:rPr>
              <w:t>програмою</w:t>
            </w:r>
            <w:proofErr w:type="spellEnd"/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B1F62" w14:textId="77777777" w:rsidR="000F2DBC" w:rsidRPr="000F2DBC" w:rsidRDefault="006A56D0" w:rsidP="006A56D0">
            <w:pPr>
              <w:pStyle w:val="a5"/>
              <w:shd w:val="clear" w:color="auto" w:fill="auto"/>
              <w:spacing w:after="0" w:line="312" w:lineRule="exact"/>
              <w:ind w:left="147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  <w:r w:rsidR="000F2DBC" w:rsidRPr="000F2DBC">
              <w:rPr>
                <w:color w:val="000000"/>
                <w:sz w:val="28"/>
                <w:szCs w:val="28"/>
                <w:lang w:val="uk-UA"/>
              </w:rPr>
              <w:t>азова загальн</w:t>
            </w:r>
            <w:r w:rsidR="009858AF">
              <w:rPr>
                <w:color w:val="000000"/>
                <w:sz w:val="28"/>
                <w:szCs w:val="28"/>
                <w:lang w:val="uk-UA"/>
              </w:rPr>
              <w:t>а</w:t>
            </w:r>
            <w:r w:rsidR="00512AA0">
              <w:rPr>
                <w:color w:val="000000"/>
                <w:sz w:val="28"/>
                <w:szCs w:val="28"/>
                <w:lang w:val="uk-UA"/>
              </w:rPr>
              <w:t xml:space="preserve"> середн</w:t>
            </w:r>
            <w:r w:rsidR="009858AF">
              <w:rPr>
                <w:color w:val="000000"/>
                <w:sz w:val="28"/>
                <w:szCs w:val="28"/>
                <w:lang w:val="uk-UA"/>
              </w:rPr>
              <w:t>я</w:t>
            </w:r>
            <w:r w:rsidR="000F2DBC" w:rsidRPr="000F2DBC">
              <w:rPr>
                <w:color w:val="000000"/>
                <w:sz w:val="28"/>
                <w:szCs w:val="28"/>
                <w:lang w:val="uk-UA"/>
              </w:rPr>
              <w:t xml:space="preserve"> осві</w:t>
            </w:r>
            <w:r w:rsidR="009858AF">
              <w:rPr>
                <w:color w:val="000000"/>
                <w:sz w:val="28"/>
                <w:szCs w:val="28"/>
                <w:lang w:val="uk-UA"/>
              </w:rPr>
              <w:t>та</w:t>
            </w:r>
          </w:p>
        </w:tc>
      </w:tr>
    </w:tbl>
    <w:p w14:paraId="4915973C" w14:textId="77777777" w:rsidR="00A34019" w:rsidRPr="009E52A6" w:rsidRDefault="00A34019" w:rsidP="00A34019">
      <w:pPr>
        <w:spacing w:after="0" w:line="240" w:lineRule="auto"/>
        <w:jc w:val="center"/>
        <w:rPr>
          <w:rStyle w:val="12"/>
          <w:color w:val="000000"/>
        </w:rPr>
      </w:pPr>
    </w:p>
    <w:p w14:paraId="5C57B316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2B7E281D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21D5A133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1B95F201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6271C6FC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41EB9B59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06B36B18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2C202F51" w14:textId="77777777" w:rsidR="00A34019" w:rsidRDefault="00A34019" w:rsidP="00A34019">
      <w:pPr>
        <w:spacing w:after="0" w:line="240" w:lineRule="auto"/>
        <w:jc w:val="center"/>
        <w:rPr>
          <w:rStyle w:val="12"/>
          <w:color w:val="000000"/>
          <w:lang w:val="uk-UA"/>
        </w:rPr>
      </w:pPr>
    </w:p>
    <w:p w14:paraId="69C407B9" w14:textId="77777777" w:rsidR="000F17F1" w:rsidRDefault="000F17F1" w:rsidP="00FA221E">
      <w:pPr>
        <w:pStyle w:val="1"/>
        <w:rPr>
          <w:b/>
          <w:bCs/>
          <w:sz w:val="28"/>
          <w:szCs w:val="28"/>
        </w:rPr>
      </w:pPr>
    </w:p>
    <w:p w14:paraId="2069211F" w14:textId="77777777" w:rsidR="000F17F1" w:rsidRDefault="000F17F1" w:rsidP="000F17F1">
      <w:pPr>
        <w:rPr>
          <w:lang w:val="uk-UA" w:eastAsia="ru-RU"/>
        </w:rPr>
        <w:sectPr w:rsidR="000F17F1" w:rsidSect="00E74A21">
          <w:footerReference w:type="even" r:id="rId8"/>
          <w:headerReference w:type="first" r:id="rId9"/>
          <w:footerReference w:type="first" r:id="rId10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14:paraId="7C285EBA" w14:textId="77777777" w:rsidR="00FA221E" w:rsidRPr="006D3C2A" w:rsidRDefault="00FA221E" w:rsidP="000F17F1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12"/>
          <w:szCs w:val="12"/>
          <w:lang w:val="uk-UA"/>
        </w:rPr>
      </w:pPr>
      <w:r w:rsidRPr="006D3C2A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lastRenderedPageBreak/>
        <w:t>Перелік компетентностей</w:t>
      </w:r>
    </w:p>
    <w:p w14:paraId="33C6F5D0" w14:textId="77777777" w:rsidR="007969FD" w:rsidRPr="007969FD" w:rsidRDefault="007969FD" w:rsidP="000F17F1">
      <w:pPr>
        <w:spacing w:after="0" w:line="240" w:lineRule="auto"/>
        <w:jc w:val="center"/>
        <w:rPr>
          <w:rFonts w:ascii="Times New Roman" w:hAnsi="Times New Roman" w:cs="Times New Roman"/>
          <w:i/>
          <w:color w:val="0D0D0D"/>
          <w:sz w:val="12"/>
          <w:szCs w:val="12"/>
          <w:lang w:val="uk-UA"/>
        </w:rPr>
      </w:pPr>
    </w:p>
    <w:tbl>
      <w:tblPr>
        <w:tblStyle w:val="a9"/>
        <w:tblW w:w="15015" w:type="dxa"/>
        <w:tblLayout w:type="fixed"/>
        <w:tblLook w:val="04A0" w:firstRow="1" w:lastRow="0" w:firstColumn="1" w:lastColumn="0" w:noHBand="0" w:noVBand="1"/>
      </w:tblPr>
      <w:tblGrid>
        <w:gridCol w:w="1101"/>
        <w:gridCol w:w="1918"/>
        <w:gridCol w:w="1484"/>
        <w:gridCol w:w="1701"/>
        <w:gridCol w:w="6663"/>
        <w:gridCol w:w="1155"/>
        <w:gridCol w:w="993"/>
      </w:tblGrid>
      <w:tr w:rsidR="00060720" w14:paraId="433A6C88" w14:textId="77777777" w:rsidTr="0092758D">
        <w:tc>
          <w:tcPr>
            <w:tcW w:w="1101" w:type="dxa"/>
            <w:shd w:val="clear" w:color="auto" w:fill="auto"/>
          </w:tcPr>
          <w:p w14:paraId="72D10A4C" w14:textId="77777777" w:rsidR="0040012E" w:rsidRPr="0040012E" w:rsidRDefault="00060720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Позна-ч</w:t>
            </w:r>
            <w:r w:rsidR="0040012E"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ення</w:t>
            </w:r>
            <w:proofErr w:type="spellEnd"/>
          </w:p>
        </w:tc>
        <w:tc>
          <w:tcPr>
            <w:tcW w:w="1918" w:type="dxa"/>
            <w:shd w:val="clear" w:color="auto" w:fill="auto"/>
          </w:tcPr>
          <w:p w14:paraId="5884E85D" w14:textId="77777777" w:rsidR="0040012E" w:rsidRPr="0040012E" w:rsidRDefault="0040012E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компетентності та навчального модуля</w:t>
            </w:r>
          </w:p>
        </w:tc>
        <w:tc>
          <w:tcPr>
            <w:tcW w:w="1484" w:type="dxa"/>
            <w:shd w:val="clear" w:color="auto" w:fill="auto"/>
          </w:tcPr>
          <w:p w14:paraId="7DD32135" w14:textId="77777777" w:rsidR="00060720" w:rsidRDefault="0040012E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Професійні </w:t>
            </w:r>
            <w:proofErr w:type="spellStart"/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компетент</w:t>
            </w:r>
            <w:proofErr w:type="spellEnd"/>
            <w:r w:rsidR="0006072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  <w:p w14:paraId="27ADDDE6" w14:textId="77777777" w:rsidR="0040012E" w:rsidRPr="0040012E" w:rsidRDefault="0040012E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ності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4268CE8" w14:textId="77777777" w:rsidR="0040012E" w:rsidRPr="0040012E" w:rsidRDefault="0040012E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Назва освітнього компоненту (навчального предмету)</w:t>
            </w:r>
          </w:p>
        </w:tc>
        <w:tc>
          <w:tcPr>
            <w:tcW w:w="6663" w:type="dxa"/>
            <w:shd w:val="clear" w:color="auto" w:fill="auto"/>
          </w:tcPr>
          <w:p w14:paraId="65F87DA4" w14:textId="77777777" w:rsidR="0040012E" w:rsidRPr="0040012E" w:rsidRDefault="0040012E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Зміст професійних компетентностей</w:t>
            </w:r>
          </w:p>
        </w:tc>
        <w:tc>
          <w:tcPr>
            <w:tcW w:w="1155" w:type="dxa"/>
            <w:shd w:val="clear" w:color="auto" w:fill="auto"/>
          </w:tcPr>
          <w:p w14:paraId="08F8E2DC" w14:textId="77777777" w:rsidR="00EF714D" w:rsidRDefault="0040012E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Кіль</w:t>
            </w:r>
            <w:r w:rsidR="00EF714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  <w:p w14:paraId="4F23C313" w14:textId="77777777" w:rsidR="0040012E" w:rsidRPr="0040012E" w:rsidRDefault="0040012E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кість годин</w:t>
            </w:r>
          </w:p>
        </w:tc>
        <w:tc>
          <w:tcPr>
            <w:tcW w:w="993" w:type="dxa"/>
            <w:shd w:val="clear" w:color="auto" w:fill="auto"/>
          </w:tcPr>
          <w:p w14:paraId="29FF8FBD" w14:textId="77777777" w:rsidR="00EF714D" w:rsidRDefault="0040012E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Кон</w:t>
            </w:r>
            <w:proofErr w:type="spellEnd"/>
            <w:r w:rsidR="00EF714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  <w:p w14:paraId="4C3A0559" w14:textId="77777777" w:rsidR="0040012E" w:rsidRDefault="0040012E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  <w:p w14:paraId="68EC104E" w14:textId="77777777" w:rsidR="0040012E" w:rsidRPr="0040012E" w:rsidRDefault="0040012E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тації</w:t>
            </w:r>
            <w:proofErr w:type="spellEnd"/>
          </w:p>
        </w:tc>
      </w:tr>
      <w:tr w:rsidR="0040012E" w14:paraId="652EEA6B" w14:textId="77777777" w:rsidTr="0092758D">
        <w:tc>
          <w:tcPr>
            <w:tcW w:w="15015" w:type="dxa"/>
            <w:gridSpan w:val="7"/>
            <w:shd w:val="clear" w:color="auto" w:fill="auto"/>
          </w:tcPr>
          <w:p w14:paraId="33628256" w14:textId="77777777" w:rsidR="0040012E" w:rsidRPr="0040012E" w:rsidRDefault="0040012E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Загальнопрофесійна підготовка – базовий блок</w:t>
            </w:r>
          </w:p>
        </w:tc>
      </w:tr>
      <w:tr w:rsidR="00063739" w:rsidRPr="00063739" w14:paraId="7649606E" w14:textId="77777777" w:rsidTr="0092758D">
        <w:trPr>
          <w:trHeight w:val="1867"/>
        </w:trPr>
        <w:tc>
          <w:tcPr>
            <w:tcW w:w="1101" w:type="dxa"/>
            <w:shd w:val="clear" w:color="auto" w:fill="auto"/>
          </w:tcPr>
          <w:p w14:paraId="53E3E828" w14:textId="77777777" w:rsidR="00063739" w:rsidRPr="00063739" w:rsidRDefault="00063739" w:rsidP="00FB1DB8">
            <w:pPr>
              <w:rPr>
                <w:rFonts w:ascii="Times New Roman" w:hAnsi="Times New Roman" w:cs="Times New Roman"/>
              </w:rPr>
            </w:pPr>
            <w:r w:rsidRPr="00063739">
              <w:rPr>
                <w:rFonts w:ascii="Times New Roman" w:hAnsi="Times New Roman" w:cs="Times New Roman"/>
              </w:rPr>
              <w:t>ЗПК.1</w:t>
            </w:r>
          </w:p>
        </w:tc>
        <w:tc>
          <w:tcPr>
            <w:tcW w:w="1918" w:type="dxa"/>
            <w:shd w:val="clear" w:color="auto" w:fill="auto"/>
          </w:tcPr>
          <w:p w14:paraId="694E25D6" w14:textId="77777777" w:rsidR="00063739" w:rsidRPr="00063739" w:rsidRDefault="00063739" w:rsidP="00FB1DB8">
            <w:pPr>
              <w:rPr>
                <w:rFonts w:ascii="Times New Roman" w:hAnsi="Times New Roman" w:cs="Times New Roman"/>
              </w:rPr>
            </w:pPr>
            <w:proofErr w:type="spellStart"/>
            <w:r w:rsidRPr="00063739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063739">
              <w:rPr>
                <w:rFonts w:ascii="Times New Roman" w:hAnsi="Times New Roman" w:cs="Times New Roman"/>
              </w:rPr>
              <w:t xml:space="preserve"> основами </w:t>
            </w:r>
            <w:proofErr w:type="spellStart"/>
            <w:r w:rsidRPr="00063739">
              <w:rPr>
                <w:rFonts w:ascii="Times New Roman" w:hAnsi="Times New Roman" w:cs="Times New Roman"/>
              </w:rPr>
              <w:t>галузевої</w:t>
            </w:r>
            <w:proofErr w:type="spellEnd"/>
            <w:r w:rsidRPr="00063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739">
              <w:rPr>
                <w:rFonts w:ascii="Times New Roman" w:hAnsi="Times New Roman" w:cs="Times New Roman"/>
              </w:rPr>
              <w:t>економіки</w:t>
            </w:r>
            <w:proofErr w:type="spellEnd"/>
            <w:r w:rsidRPr="0006373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63739">
              <w:rPr>
                <w:rFonts w:ascii="Times New Roman" w:hAnsi="Times New Roman" w:cs="Times New Roman"/>
              </w:rPr>
              <w:t>підприємництва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14:paraId="760E84BD" w14:textId="77777777" w:rsidR="00063739" w:rsidRPr="00063739" w:rsidRDefault="00063739" w:rsidP="00FB1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6074C7C" w14:textId="77777777" w:rsidR="00063739" w:rsidRPr="00063739" w:rsidRDefault="00063739" w:rsidP="00063739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63739">
              <w:rPr>
                <w:rFonts w:ascii="Times New Roman" w:hAnsi="Times New Roman" w:cs="Times New Roman"/>
                <w:lang w:val="uk-UA" w:eastAsia="ru-RU"/>
              </w:rPr>
              <w:t>Основи галузевої економіки та підприємництва</w:t>
            </w:r>
          </w:p>
        </w:tc>
        <w:tc>
          <w:tcPr>
            <w:tcW w:w="6663" w:type="dxa"/>
            <w:shd w:val="clear" w:color="auto" w:fill="auto"/>
          </w:tcPr>
          <w:p w14:paraId="010DF469" w14:textId="77777777" w:rsidR="00063739" w:rsidRPr="00063739" w:rsidRDefault="00063739" w:rsidP="00063739">
            <w:pPr>
              <w:rPr>
                <w:rFonts w:ascii="Times New Roman" w:hAnsi="Times New Roman" w:cs="Times New Roman"/>
                <w:lang w:val="uk-UA"/>
              </w:rPr>
            </w:pPr>
            <w:r w:rsidRPr="00063739">
              <w:rPr>
                <w:rFonts w:ascii="Times New Roman" w:hAnsi="Times New Roman" w:cs="Times New Roman"/>
                <w:b/>
                <w:lang w:val="uk-UA"/>
              </w:rPr>
              <w:t>Знати:</w:t>
            </w:r>
            <w:r w:rsidRPr="00063739">
              <w:rPr>
                <w:rFonts w:ascii="Times New Roman" w:hAnsi="Times New Roman" w:cs="Times New Roman"/>
                <w:lang w:val="uk-UA"/>
              </w:rPr>
              <w:t xml:space="preserve"> основні тенденції економічного розвитку країни та галузі; основи діяльності підприємства як суб’єкта господарювання в умовах ринкової економіки; основні принципи організації підприємницької діяльності та механізм організації власної справи; застосовування отриманих знань при вирішенні економічних ситуацій реального життя.</w:t>
            </w:r>
          </w:p>
          <w:p w14:paraId="0F661EF0" w14:textId="77777777" w:rsidR="00063739" w:rsidRPr="00063739" w:rsidRDefault="00063739" w:rsidP="00063739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63739">
              <w:rPr>
                <w:rFonts w:ascii="Times New Roman" w:hAnsi="Times New Roman" w:cs="Times New Roman"/>
                <w:b/>
                <w:lang w:val="uk-UA"/>
              </w:rPr>
              <w:t>Уміти:</w:t>
            </w:r>
            <w:r w:rsidRPr="00063739">
              <w:rPr>
                <w:rFonts w:ascii="Times New Roman" w:hAnsi="Times New Roman" w:cs="Times New Roman"/>
                <w:lang w:val="uk-UA"/>
              </w:rPr>
              <w:t xml:space="preserve"> визначати ринкову рівновагу; розробляти бізнес-план підприємства (фірми)</w:t>
            </w:r>
          </w:p>
        </w:tc>
        <w:tc>
          <w:tcPr>
            <w:tcW w:w="1155" w:type="dxa"/>
            <w:shd w:val="clear" w:color="auto" w:fill="auto"/>
          </w:tcPr>
          <w:p w14:paraId="5BBD98E8" w14:textId="77777777" w:rsidR="00063739" w:rsidRPr="00063739" w:rsidRDefault="00063739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63739">
              <w:rPr>
                <w:rFonts w:ascii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14:paraId="139FD8B5" w14:textId="77777777" w:rsidR="00063739" w:rsidRPr="00063739" w:rsidRDefault="0006373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063739" w:rsidRPr="00063739" w14:paraId="795DEA8E" w14:textId="77777777" w:rsidTr="0092758D">
        <w:tc>
          <w:tcPr>
            <w:tcW w:w="1101" w:type="dxa"/>
            <w:shd w:val="clear" w:color="auto" w:fill="auto"/>
          </w:tcPr>
          <w:p w14:paraId="78056381" w14:textId="77777777" w:rsidR="00063739" w:rsidRPr="00063739" w:rsidRDefault="00063739" w:rsidP="00FB1DB8">
            <w:pPr>
              <w:rPr>
                <w:rFonts w:ascii="Times New Roman" w:hAnsi="Times New Roman" w:cs="Times New Roman"/>
              </w:rPr>
            </w:pPr>
            <w:r w:rsidRPr="00063739">
              <w:rPr>
                <w:rFonts w:ascii="Times New Roman" w:hAnsi="Times New Roman" w:cs="Times New Roman"/>
              </w:rPr>
              <w:t>ЗПК.2</w:t>
            </w:r>
          </w:p>
        </w:tc>
        <w:tc>
          <w:tcPr>
            <w:tcW w:w="1918" w:type="dxa"/>
            <w:shd w:val="clear" w:color="auto" w:fill="auto"/>
          </w:tcPr>
          <w:p w14:paraId="01C73C56" w14:textId="77777777" w:rsidR="00063739" w:rsidRPr="00063739" w:rsidRDefault="00063739" w:rsidP="00FB1DB8">
            <w:pPr>
              <w:rPr>
                <w:rFonts w:ascii="Times New Roman" w:hAnsi="Times New Roman" w:cs="Times New Roman"/>
              </w:rPr>
            </w:pPr>
            <w:proofErr w:type="spellStart"/>
            <w:r w:rsidRPr="00063739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063739">
              <w:rPr>
                <w:rFonts w:ascii="Times New Roman" w:hAnsi="Times New Roman" w:cs="Times New Roman"/>
              </w:rPr>
              <w:t xml:space="preserve"> основами трудового законодавства</w:t>
            </w:r>
          </w:p>
        </w:tc>
        <w:tc>
          <w:tcPr>
            <w:tcW w:w="1484" w:type="dxa"/>
            <w:shd w:val="clear" w:color="auto" w:fill="auto"/>
          </w:tcPr>
          <w:p w14:paraId="53625515" w14:textId="77777777" w:rsidR="00063739" w:rsidRPr="00063739" w:rsidRDefault="0006373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E66D60D" w14:textId="77777777" w:rsidR="00063739" w:rsidRPr="00063739" w:rsidRDefault="0006373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63739">
              <w:rPr>
                <w:rFonts w:ascii="Times New Roman" w:hAnsi="Times New Roman" w:cs="Times New Roman"/>
                <w:lang w:val="uk-UA" w:eastAsia="ru-RU"/>
              </w:rPr>
              <w:t>Основи трудового законодавства</w:t>
            </w:r>
          </w:p>
        </w:tc>
        <w:tc>
          <w:tcPr>
            <w:tcW w:w="6663" w:type="dxa"/>
            <w:shd w:val="clear" w:color="auto" w:fill="auto"/>
          </w:tcPr>
          <w:p w14:paraId="4A2EB63F" w14:textId="77777777" w:rsidR="00063739" w:rsidRPr="00063739" w:rsidRDefault="00063739" w:rsidP="00EF71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06373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063739">
              <w:rPr>
                <w:rFonts w:ascii="Times New Roman" w:hAnsi="Times New Roman" w:cs="Times New Roman"/>
                <w:iCs/>
                <w:lang w:val="uk-UA" w:eastAsia="ru-RU"/>
              </w:rPr>
              <w:t>основні трудові права та обов’язки працівників; положення, зміст, форми та строки укладання трудового договору; соціальні гарантії та чинний соціальний захист на підприємстві; підстави припинення трудового договору; щорічні та додаткові відпустки; норми трудового законодавства, відстоювати власні трудові права</w:t>
            </w:r>
          </w:p>
        </w:tc>
        <w:tc>
          <w:tcPr>
            <w:tcW w:w="1155" w:type="dxa"/>
            <w:shd w:val="clear" w:color="auto" w:fill="auto"/>
          </w:tcPr>
          <w:p w14:paraId="7D125CBC" w14:textId="77777777" w:rsidR="00063739" w:rsidRPr="00063739" w:rsidRDefault="00063739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447C8DEF" w14:textId="77777777" w:rsidR="00063739" w:rsidRPr="00063739" w:rsidRDefault="00063739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0B0E4445" w14:textId="77777777" w:rsidTr="0092758D">
        <w:tc>
          <w:tcPr>
            <w:tcW w:w="1101" w:type="dxa"/>
            <w:shd w:val="clear" w:color="auto" w:fill="auto"/>
          </w:tcPr>
          <w:p w14:paraId="22FC3689" w14:textId="77777777" w:rsidR="00326301" w:rsidRPr="00063739" w:rsidRDefault="00326301" w:rsidP="008E139B">
            <w:pPr>
              <w:rPr>
                <w:rFonts w:ascii="Times New Roman" w:hAnsi="Times New Roman" w:cs="Times New Roman"/>
              </w:rPr>
            </w:pPr>
            <w:r w:rsidRPr="00063739">
              <w:rPr>
                <w:rFonts w:ascii="Times New Roman" w:hAnsi="Times New Roman" w:cs="Times New Roman"/>
              </w:rPr>
              <w:t>ЗПК.5</w:t>
            </w:r>
          </w:p>
        </w:tc>
        <w:tc>
          <w:tcPr>
            <w:tcW w:w="1918" w:type="dxa"/>
            <w:shd w:val="clear" w:color="auto" w:fill="auto"/>
          </w:tcPr>
          <w:p w14:paraId="40C4DD71" w14:textId="77777777" w:rsidR="00326301" w:rsidRPr="00063739" w:rsidRDefault="00326301" w:rsidP="008E139B">
            <w:pPr>
              <w:rPr>
                <w:rFonts w:ascii="Times New Roman" w:hAnsi="Times New Roman" w:cs="Times New Roman"/>
              </w:rPr>
            </w:pPr>
            <w:proofErr w:type="spellStart"/>
            <w:r w:rsidRPr="00063739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063739">
              <w:rPr>
                <w:rFonts w:ascii="Times New Roman" w:hAnsi="Times New Roman" w:cs="Times New Roman"/>
              </w:rPr>
              <w:t xml:space="preserve"> основами </w:t>
            </w:r>
            <w:proofErr w:type="spellStart"/>
            <w:r w:rsidRPr="00063739">
              <w:rPr>
                <w:rFonts w:ascii="Times New Roman" w:hAnsi="Times New Roman" w:cs="Times New Roman"/>
              </w:rPr>
              <w:t>інформаційних</w:t>
            </w:r>
            <w:proofErr w:type="spellEnd"/>
            <w:r w:rsidRPr="00063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739">
              <w:rPr>
                <w:rFonts w:ascii="Times New Roman" w:hAnsi="Times New Roman" w:cs="Times New Roman"/>
              </w:rPr>
              <w:t>технологій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14:paraId="5B701051" w14:textId="77777777" w:rsidR="00326301" w:rsidRPr="00063739" w:rsidRDefault="00326301" w:rsidP="008E139B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52ECC36" w14:textId="77777777" w:rsidR="00326301" w:rsidRPr="00063739" w:rsidRDefault="00326301" w:rsidP="008E139B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63739">
              <w:rPr>
                <w:rFonts w:ascii="Times New Roman" w:hAnsi="Times New Roman" w:cs="Times New Roman"/>
                <w:lang w:val="uk-UA" w:eastAsia="ru-RU"/>
              </w:rPr>
              <w:t>Інформаційні технології</w:t>
            </w:r>
          </w:p>
        </w:tc>
        <w:tc>
          <w:tcPr>
            <w:tcW w:w="6663" w:type="dxa"/>
            <w:shd w:val="clear" w:color="auto" w:fill="auto"/>
          </w:tcPr>
          <w:p w14:paraId="1F5D3D30" w14:textId="77777777" w:rsidR="00326301" w:rsidRPr="00063739" w:rsidRDefault="00326301" w:rsidP="008E13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06373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063739">
              <w:rPr>
                <w:rFonts w:ascii="Times New Roman" w:hAnsi="Times New Roman" w:cs="Times New Roman"/>
                <w:iCs/>
                <w:lang w:val="uk-UA" w:eastAsia="ru-RU"/>
              </w:rPr>
              <w:t>поняття про інформацію та інформаційні технології; програми для створення текстових документів, мультимедійних презентацій та публікацій; загальні відомості про локальні та глобальні комп’ютерні мережі.</w:t>
            </w:r>
          </w:p>
          <w:p w14:paraId="570120CB" w14:textId="77777777" w:rsidR="00326301" w:rsidRPr="00063739" w:rsidRDefault="00326301" w:rsidP="008E13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06373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063739">
              <w:rPr>
                <w:rFonts w:ascii="Times New Roman" w:hAnsi="Times New Roman" w:cs="Times New Roman"/>
                <w:iCs/>
                <w:lang w:val="uk-UA" w:eastAsia="ru-RU"/>
              </w:rPr>
              <w:t>створювати та редагувати текстові документи; здійснювати роботу з комп’ютерними презентаціями та публікаціями; здійснювати пошук в глобальній комп’ютерній мережі; користуватись електронною поштою</w:t>
            </w:r>
          </w:p>
        </w:tc>
        <w:tc>
          <w:tcPr>
            <w:tcW w:w="1155" w:type="dxa"/>
            <w:shd w:val="clear" w:color="auto" w:fill="auto"/>
          </w:tcPr>
          <w:p w14:paraId="6153FB16" w14:textId="77777777" w:rsidR="00326301" w:rsidRPr="00063739" w:rsidRDefault="00326301" w:rsidP="008E139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14:paraId="6DD4780C" w14:textId="77777777" w:rsidR="00326301" w:rsidRPr="00063739" w:rsidRDefault="00326301" w:rsidP="008E139B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53438B0F" w14:textId="77777777" w:rsidTr="00257165">
        <w:tc>
          <w:tcPr>
            <w:tcW w:w="15015" w:type="dxa"/>
            <w:gridSpan w:val="7"/>
            <w:shd w:val="clear" w:color="auto" w:fill="auto"/>
          </w:tcPr>
          <w:p w14:paraId="3D5DD1B9" w14:textId="77777777" w:rsidR="00326301" w:rsidRPr="00063739" w:rsidRDefault="00326301" w:rsidP="00326301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Професійно-теоретична підготовка</w:t>
            </w:r>
          </w:p>
        </w:tc>
      </w:tr>
      <w:tr w:rsidR="00326301" w:rsidRPr="00063739" w14:paraId="36D5646C" w14:textId="77777777" w:rsidTr="0092758D">
        <w:tc>
          <w:tcPr>
            <w:tcW w:w="1101" w:type="dxa"/>
            <w:shd w:val="clear" w:color="auto" w:fill="auto"/>
          </w:tcPr>
          <w:p w14:paraId="613AAB05" w14:textId="77777777" w:rsidR="00326301" w:rsidRPr="00DA5534" w:rsidRDefault="00326301" w:rsidP="00715F33">
            <w:pPr>
              <w:rPr>
                <w:rFonts w:ascii="Times New Roman" w:hAnsi="Times New Roman" w:cs="Times New Roman"/>
              </w:rPr>
            </w:pPr>
            <w:r w:rsidRPr="00DA5534">
              <w:rPr>
                <w:rFonts w:ascii="Times New Roman" w:hAnsi="Times New Roman" w:cs="Times New Roman"/>
              </w:rPr>
              <w:t>ЗПК.3</w:t>
            </w:r>
          </w:p>
        </w:tc>
        <w:tc>
          <w:tcPr>
            <w:tcW w:w="1918" w:type="dxa"/>
            <w:shd w:val="clear" w:color="auto" w:fill="auto"/>
          </w:tcPr>
          <w:p w14:paraId="22BFC03A" w14:textId="77777777" w:rsidR="00326301" w:rsidRPr="00DA5534" w:rsidRDefault="00326301" w:rsidP="00715F33">
            <w:pPr>
              <w:rPr>
                <w:rFonts w:ascii="Times New Roman" w:hAnsi="Times New Roman" w:cs="Times New Roman"/>
              </w:rPr>
            </w:pPr>
            <w:proofErr w:type="spellStart"/>
            <w:r w:rsidRPr="00DA5534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DA5534">
              <w:rPr>
                <w:rFonts w:ascii="Times New Roman" w:hAnsi="Times New Roman" w:cs="Times New Roman"/>
              </w:rPr>
              <w:t xml:space="preserve"> основами </w:t>
            </w:r>
            <w:proofErr w:type="spellStart"/>
            <w:r w:rsidRPr="00DA5534">
              <w:rPr>
                <w:rFonts w:ascii="Times New Roman" w:hAnsi="Times New Roman" w:cs="Times New Roman"/>
              </w:rPr>
              <w:t>професійної</w:t>
            </w:r>
            <w:proofErr w:type="spellEnd"/>
            <w:r w:rsidRPr="00DA5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5534">
              <w:rPr>
                <w:rFonts w:ascii="Times New Roman" w:hAnsi="Times New Roman" w:cs="Times New Roman"/>
              </w:rPr>
              <w:t>етики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14:paraId="313E29A4" w14:textId="77777777" w:rsidR="00326301" w:rsidRPr="00063739" w:rsidRDefault="00326301" w:rsidP="00715F33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8D057BD" w14:textId="77777777" w:rsidR="00326301" w:rsidRPr="00063739" w:rsidRDefault="00326301" w:rsidP="00715F3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C406DF">
              <w:rPr>
                <w:rFonts w:ascii="Times New Roman" w:hAnsi="Times New Roman" w:cs="Times New Roman"/>
                <w:lang w:val="uk-UA" w:eastAsia="ru-RU"/>
              </w:rPr>
              <w:t>Основи професійної етики</w:t>
            </w:r>
          </w:p>
        </w:tc>
        <w:tc>
          <w:tcPr>
            <w:tcW w:w="6663" w:type="dxa"/>
            <w:shd w:val="clear" w:color="auto" w:fill="auto"/>
          </w:tcPr>
          <w:p w14:paraId="2BC2BB5D" w14:textId="77777777" w:rsidR="00326301" w:rsidRDefault="00326301" w:rsidP="00715F33">
            <w:pPr>
              <w:rPr>
                <w:rFonts w:ascii="Times New Roman" w:hAnsi="Times New Roman" w:cs="Times New Roman"/>
                <w:lang w:val="uk-UA"/>
              </w:rPr>
            </w:pPr>
            <w:r w:rsidRPr="00C406DF">
              <w:rPr>
                <w:rFonts w:ascii="Times New Roman" w:hAnsi="Times New Roman" w:cs="Times New Roman"/>
                <w:b/>
                <w:lang w:val="uk-UA"/>
              </w:rPr>
              <w:t xml:space="preserve">Знати: </w:t>
            </w:r>
            <w:r w:rsidRPr="00C406DF">
              <w:rPr>
                <w:rFonts w:ascii="Times New Roman" w:hAnsi="Times New Roman" w:cs="Times New Roman"/>
                <w:lang w:val="uk-UA"/>
              </w:rPr>
              <w:t>індивідуальні психологічні властивості особистості; особливості спілкування в сфері послуг; психологічні властивості поведінки людини; характер, причини і способи розв’язання конфліктних ситуацій у виробничому колективі; основні психологічні вимоги до перукаря; моральні вимоги до роботи перукаря; підходи до забезпечення сприятливого психологічного клімату в колективі; професійну поведінку перукаря, кодекс культури.</w:t>
            </w:r>
          </w:p>
          <w:p w14:paraId="689AA01F" w14:textId="77777777" w:rsidR="00326301" w:rsidRPr="00C406DF" w:rsidRDefault="00326301" w:rsidP="00715F33">
            <w:pPr>
              <w:rPr>
                <w:rFonts w:ascii="Times New Roman" w:hAnsi="Times New Roman" w:cs="Times New Roman"/>
                <w:lang w:val="uk-UA"/>
              </w:rPr>
            </w:pPr>
            <w:r w:rsidRPr="00C406DF">
              <w:rPr>
                <w:rFonts w:ascii="Times New Roman" w:hAnsi="Times New Roman" w:cs="Times New Roman"/>
                <w:b/>
                <w:lang w:val="uk-UA"/>
              </w:rPr>
              <w:t>Уміти:</w:t>
            </w:r>
            <w:r w:rsidRPr="00C406DF">
              <w:rPr>
                <w:rFonts w:ascii="Times New Roman" w:hAnsi="Times New Roman" w:cs="Times New Roman"/>
                <w:lang w:val="uk-UA"/>
              </w:rPr>
              <w:t xml:space="preserve"> визначати індивідуальні психологічні особливості </w:t>
            </w:r>
            <w:r w:rsidRPr="00C406DF">
              <w:rPr>
                <w:rFonts w:ascii="Times New Roman" w:hAnsi="Times New Roman" w:cs="Times New Roman"/>
                <w:lang w:val="uk-UA"/>
              </w:rPr>
              <w:lastRenderedPageBreak/>
              <w:t>(самодіагностика); розв’язувати конфліктні ситуації, знаходити спільну мову зі співробітниками; володіти технікою ведення ділових індивідуальних бесід, слухати і переконувати</w:t>
            </w:r>
          </w:p>
        </w:tc>
        <w:tc>
          <w:tcPr>
            <w:tcW w:w="1155" w:type="dxa"/>
            <w:shd w:val="clear" w:color="auto" w:fill="auto"/>
          </w:tcPr>
          <w:p w14:paraId="0EFDAE17" w14:textId="77777777" w:rsidR="00326301" w:rsidRDefault="00326301" w:rsidP="00715F3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17</w:t>
            </w:r>
          </w:p>
        </w:tc>
        <w:tc>
          <w:tcPr>
            <w:tcW w:w="993" w:type="dxa"/>
            <w:shd w:val="clear" w:color="auto" w:fill="auto"/>
          </w:tcPr>
          <w:p w14:paraId="350C6041" w14:textId="77777777" w:rsidR="00326301" w:rsidRPr="00063739" w:rsidRDefault="00326301" w:rsidP="00715F33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3CFA2D60" w14:textId="77777777" w:rsidTr="007969FD">
        <w:trPr>
          <w:trHeight w:val="1695"/>
        </w:trPr>
        <w:tc>
          <w:tcPr>
            <w:tcW w:w="1101" w:type="dxa"/>
            <w:shd w:val="clear" w:color="auto" w:fill="auto"/>
          </w:tcPr>
          <w:p w14:paraId="337A4FAA" w14:textId="77777777" w:rsidR="00326301" w:rsidRPr="00DA5534" w:rsidRDefault="00326301" w:rsidP="00FB1DB8">
            <w:pPr>
              <w:rPr>
                <w:rFonts w:ascii="Times New Roman" w:hAnsi="Times New Roman" w:cs="Times New Roman"/>
              </w:rPr>
            </w:pPr>
            <w:r w:rsidRPr="00DA5534">
              <w:rPr>
                <w:rFonts w:ascii="Times New Roman" w:hAnsi="Times New Roman" w:cs="Times New Roman"/>
              </w:rPr>
              <w:t>ЗПК.4</w:t>
            </w:r>
          </w:p>
        </w:tc>
        <w:tc>
          <w:tcPr>
            <w:tcW w:w="1918" w:type="dxa"/>
            <w:shd w:val="clear" w:color="auto" w:fill="auto"/>
          </w:tcPr>
          <w:p w14:paraId="764EEAB8" w14:textId="77777777" w:rsidR="00326301" w:rsidRPr="00DA5534" w:rsidRDefault="00326301" w:rsidP="00DA5534">
            <w:pPr>
              <w:rPr>
                <w:rFonts w:ascii="Times New Roman" w:hAnsi="Times New Roman" w:cs="Times New Roman"/>
              </w:rPr>
            </w:pPr>
            <w:proofErr w:type="spellStart"/>
            <w:r w:rsidRPr="00DA5534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Pr="00DA553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A5534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DA5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5534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DA5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5534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DA5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5534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DA5534">
              <w:rPr>
                <w:rFonts w:ascii="Times New Roman" w:hAnsi="Times New Roman" w:cs="Times New Roman"/>
              </w:rPr>
              <w:t>,</w:t>
            </w:r>
          </w:p>
          <w:p w14:paraId="4C8F9D5D" w14:textId="77777777" w:rsidR="00326301" w:rsidRPr="00DA5534" w:rsidRDefault="00326301" w:rsidP="00DA5534">
            <w:pPr>
              <w:rPr>
                <w:rFonts w:ascii="Times New Roman" w:hAnsi="Times New Roman" w:cs="Times New Roman"/>
              </w:rPr>
            </w:pPr>
            <w:proofErr w:type="spellStart"/>
            <w:r w:rsidRPr="00DA5534">
              <w:rPr>
                <w:rFonts w:ascii="Times New Roman" w:hAnsi="Times New Roman" w:cs="Times New Roman"/>
              </w:rPr>
              <w:t>промислової</w:t>
            </w:r>
            <w:proofErr w:type="spellEnd"/>
            <w:r w:rsidRPr="00DA5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5534">
              <w:rPr>
                <w:rFonts w:ascii="Times New Roman" w:hAnsi="Times New Roman" w:cs="Times New Roman"/>
              </w:rPr>
              <w:t>пожежної</w:t>
            </w:r>
            <w:proofErr w:type="spellEnd"/>
            <w:r w:rsidRPr="00DA5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5534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DA55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5534">
              <w:rPr>
                <w:rFonts w:ascii="Times New Roman" w:hAnsi="Times New Roman" w:cs="Times New Roman"/>
              </w:rPr>
              <w:t>виробничої</w:t>
            </w:r>
            <w:proofErr w:type="spellEnd"/>
            <w:r w:rsidRPr="00DA5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5534">
              <w:rPr>
                <w:rFonts w:ascii="Times New Roman" w:hAnsi="Times New Roman" w:cs="Times New Roman"/>
              </w:rPr>
              <w:t>санітарії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14:paraId="3C94D0D4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1C18E7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6171F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shd w:val="clear" w:color="auto" w:fill="auto"/>
          </w:tcPr>
          <w:p w14:paraId="34F41F20" w14:textId="77777777" w:rsidR="00326301" w:rsidRPr="00C406DF" w:rsidRDefault="00326301" w:rsidP="00FB1DB8">
            <w:pPr>
              <w:rPr>
                <w:rFonts w:ascii="Times New Roman" w:hAnsi="Times New Roman" w:cs="Times New Roman"/>
                <w:lang w:val="uk-UA"/>
              </w:rPr>
            </w:pPr>
            <w:r w:rsidRPr="00C406DF">
              <w:rPr>
                <w:rFonts w:ascii="Times New Roman" w:hAnsi="Times New Roman" w:cs="Times New Roman"/>
                <w:b/>
                <w:lang w:val="uk-UA"/>
              </w:rPr>
              <w:t>Знати:</w:t>
            </w:r>
            <w:r w:rsidRPr="00C406DF">
              <w:rPr>
                <w:rFonts w:ascii="Times New Roman" w:hAnsi="Times New Roman" w:cs="Times New Roman"/>
                <w:lang w:val="uk-UA"/>
              </w:rPr>
              <w:t xml:space="preserve"> правові та організаційні основи охорони праці; правила галузевої безпеки, основи пожежної безпеки; основи електробезпеки; основи гігієни праці та виробничої санітарії; надання долікарської допомоги потерпілим при нещасних випадках; попередження і усунення непередбачених негативних явищ; засоби та методи індивідуального та  колективного захисту від небезпечних та шкідливих виробничих факторів; звільнення потерпілого від дії електричного струму; надання долікарської допомоги потерпілим від нещасного випадку</w:t>
            </w:r>
          </w:p>
        </w:tc>
        <w:tc>
          <w:tcPr>
            <w:tcW w:w="1155" w:type="dxa"/>
            <w:shd w:val="clear" w:color="auto" w:fill="auto"/>
          </w:tcPr>
          <w:p w14:paraId="145AD3DD" w14:textId="77777777" w:rsidR="00326301" w:rsidRDefault="00326301" w:rsidP="002521A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14:paraId="7B7E7277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007ABFB2" w14:textId="77777777" w:rsidTr="0092758D">
        <w:tc>
          <w:tcPr>
            <w:tcW w:w="1101" w:type="dxa"/>
            <w:shd w:val="clear" w:color="auto" w:fill="auto"/>
          </w:tcPr>
          <w:p w14:paraId="64AB9650" w14:textId="77777777" w:rsidR="00326301" w:rsidRPr="0096171F" w:rsidRDefault="00326301" w:rsidP="00FB1DB8">
            <w:pPr>
              <w:rPr>
                <w:rFonts w:ascii="Times New Roman" w:hAnsi="Times New Roman" w:cs="Times New Roman"/>
              </w:rPr>
            </w:pPr>
            <w:r w:rsidRPr="0096171F">
              <w:rPr>
                <w:rFonts w:ascii="Times New Roman" w:hAnsi="Times New Roman" w:cs="Times New Roman"/>
              </w:rPr>
              <w:t>ЗПК.6</w:t>
            </w:r>
          </w:p>
        </w:tc>
        <w:tc>
          <w:tcPr>
            <w:tcW w:w="1918" w:type="dxa"/>
            <w:shd w:val="clear" w:color="auto" w:fill="auto"/>
          </w:tcPr>
          <w:p w14:paraId="25B25E1F" w14:textId="77777777" w:rsidR="00326301" w:rsidRPr="0096171F" w:rsidRDefault="00326301" w:rsidP="00FB1DB8">
            <w:pPr>
              <w:rPr>
                <w:rFonts w:ascii="Times New Roman" w:hAnsi="Times New Roman" w:cs="Times New Roman"/>
              </w:rPr>
            </w:pPr>
            <w:proofErr w:type="spellStart"/>
            <w:r w:rsidRPr="0096171F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96171F">
              <w:rPr>
                <w:rFonts w:ascii="Times New Roman" w:hAnsi="Times New Roman" w:cs="Times New Roman"/>
              </w:rPr>
              <w:t xml:space="preserve"> основами </w:t>
            </w:r>
            <w:proofErr w:type="spellStart"/>
            <w:r w:rsidRPr="0096171F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9617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71F">
              <w:rPr>
                <w:rFonts w:ascii="Times New Roman" w:hAnsi="Times New Roman" w:cs="Times New Roman"/>
              </w:rPr>
              <w:t>перукарського</w:t>
            </w:r>
            <w:proofErr w:type="spellEnd"/>
            <w:r w:rsidRPr="009617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71F">
              <w:rPr>
                <w:rFonts w:ascii="Times New Roman" w:hAnsi="Times New Roman" w:cs="Times New Roman"/>
              </w:rPr>
              <w:t>мистецтва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14:paraId="46D183AF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B5A1CB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6171F">
              <w:rPr>
                <w:rFonts w:ascii="Times New Roman" w:hAnsi="Times New Roman" w:cs="Times New Roman"/>
                <w:lang w:val="uk-UA" w:eastAsia="ru-RU"/>
              </w:rPr>
              <w:t>Основи розвитку перукарського мистецтва</w:t>
            </w:r>
          </w:p>
        </w:tc>
        <w:tc>
          <w:tcPr>
            <w:tcW w:w="6663" w:type="dxa"/>
            <w:shd w:val="clear" w:color="auto" w:fill="auto"/>
          </w:tcPr>
          <w:p w14:paraId="490CE50D" w14:textId="77777777" w:rsidR="00326301" w:rsidRPr="00063739" w:rsidRDefault="00326301" w:rsidP="00EF71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96171F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96171F">
              <w:rPr>
                <w:rFonts w:ascii="Times New Roman" w:hAnsi="Times New Roman" w:cs="Times New Roman"/>
                <w:iCs/>
                <w:lang w:val="uk-UA" w:eastAsia="ru-RU"/>
              </w:rPr>
              <w:t>основні силуети та форми зачісок, прикраси для волосся, використання засобів декоративної косметики; вплив технічного прогресу ХХ століття на розвиток перукарської справи; історію розвитку завивки та фарбування волосся в різні історичні епохи</w:t>
            </w:r>
          </w:p>
        </w:tc>
        <w:tc>
          <w:tcPr>
            <w:tcW w:w="1155" w:type="dxa"/>
            <w:shd w:val="clear" w:color="auto" w:fill="auto"/>
          </w:tcPr>
          <w:p w14:paraId="0EBC0AC1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14:paraId="5EF53839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6810CF78" w14:textId="77777777" w:rsidTr="0092758D">
        <w:tc>
          <w:tcPr>
            <w:tcW w:w="1101" w:type="dxa"/>
            <w:shd w:val="clear" w:color="auto" w:fill="auto"/>
          </w:tcPr>
          <w:p w14:paraId="0018D31B" w14:textId="77777777" w:rsidR="00326301" w:rsidRPr="0096171F" w:rsidRDefault="00326301" w:rsidP="00FB1DB8">
            <w:pPr>
              <w:rPr>
                <w:rFonts w:ascii="Times New Roman" w:hAnsi="Times New Roman" w:cs="Times New Roman"/>
              </w:rPr>
            </w:pPr>
            <w:r w:rsidRPr="0096171F">
              <w:rPr>
                <w:rFonts w:ascii="Times New Roman" w:hAnsi="Times New Roman" w:cs="Times New Roman"/>
              </w:rPr>
              <w:t>ЗПК.7</w:t>
            </w:r>
          </w:p>
        </w:tc>
        <w:tc>
          <w:tcPr>
            <w:tcW w:w="1918" w:type="dxa"/>
            <w:shd w:val="clear" w:color="auto" w:fill="auto"/>
          </w:tcPr>
          <w:p w14:paraId="53675234" w14:textId="77777777" w:rsidR="00326301" w:rsidRPr="0096171F" w:rsidRDefault="00326301" w:rsidP="00FB1DB8">
            <w:pPr>
              <w:rPr>
                <w:rFonts w:ascii="Times New Roman" w:hAnsi="Times New Roman" w:cs="Times New Roman"/>
              </w:rPr>
            </w:pPr>
            <w:proofErr w:type="spellStart"/>
            <w:r w:rsidRPr="0096171F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96171F">
              <w:rPr>
                <w:rFonts w:ascii="Times New Roman" w:hAnsi="Times New Roman" w:cs="Times New Roman"/>
              </w:rPr>
              <w:t xml:space="preserve"> основами </w:t>
            </w:r>
            <w:proofErr w:type="spellStart"/>
            <w:r w:rsidRPr="0096171F">
              <w:rPr>
                <w:rFonts w:ascii="Times New Roman" w:hAnsi="Times New Roman" w:cs="Times New Roman"/>
              </w:rPr>
              <w:t>перукарського</w:t>
            </w:r>
            <w:proofErr w:type="spellEnd"/>
            <w:r w:rsidRPr="009617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71F">
              <w:rPr>
                <w:rFonts w:ascii="Times New Roman" w:hAnsi="Times New Roman" w:cs="Times New Roman"/>
              </w:rPr>
              <w:t>мистецтва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14:paraId="3DC97E5A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010DC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6171F">
              <w:rPr>
                <w:rFonts w:ascii="Times New Roman" w:hAnsi="Times New Roman" w:cs="Times New Roman"/>
                <w:lang w:val="uk-UA" w:eastAsia="ru-RU"/>
              </w:rPr>
              <w:t>Основи перукарського мистецтва</w:t>
            </w:r>
          </w:p>
        </w:tc>
        <w:tc>
          <w:tcPr>
            <w:tcW w:w="6663" w:type="dxa"/>
            <w:shd w:val="clear" w:color="auto" w:fill="auto"/>
          </w:tcPr>
          <w:p w14:paraId="217A3EEC" w14:textId="77777777" w:rsidR="00326301" w:rsidRPr="0096171F" w:rsidRDefault="00326301" w:rsidP="0096171F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96171F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96171F">
              <w:rPr>
                <w:rFonts w:ascii="Times New Roman" w:hAnsi="Times New Roman" w:cs="Times New Roman"/>
                <w:iCs/>
                <w:lang w:val="uk-UA" w:eastAsia="ru-RU"/>
              </w:rPr>
              <w:t>основні поняття про норми проектування перукарень, приміщення перукарні; санітарні норми площі на одне робоче місце перукаря; освітлення перукарень; освітлення робочого місця; основні відомості про опалення , вентиляцію, кондиціонування повітря, водопровід, каналізацію, електрообладнання, газ; вимоги до санітарно-технічного обладнання;  робоче місце майстра; правила його використання; перукарську білизну; основні поняття про інструмент, пристосування та апаратуру: правила зберігання, використання, застосування; основні правила виконання підготовчих та заключних робіт; способи миття зони волосяного покрову голови; основні операції стрижки: зведення волосся нанівець, філірування, окантування, стрижка способом «на пальцях», градуювання; форми стрижки: масивна, прогресивна, рівномірна, градуйована; особливості використання барвників різних груп.</w:t>
            </w:r>
          </w:p>
          <w:p w14:paraId="69CC9D0D" w14:textId="77777777" w:rsidR="00326301" w:rsidRPr="00063739" w:rsidRDefault="00326301" w:rsidP="0096171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96171F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96171F">
              <w:rPr>
                <w:rFonts w:ascii="Times New Roman" w:hAnsi="Times New Roman" w:cs="Times New Roman"/>
                <w:iCs/>
                <w:lang w:val="uk-UA" w:eastAsia="ru-RU"/>
              </w:rPr>
              <w:t xml:space="preserve">схематично зображати зони волосяного покрову голови, основні проділи; зображати схеми основних операцій стрижки, читати схеми; визначати колір та тип, якість, текстуру волосся; правильно організовувати та використовувати робоче місце майстра; правильно тримати інструмент, користуватися апаратом для сушки волосся, </w:t>
            </w:r>
            <w:proofErr w:type="spellStart"/>
            <w:r w:rsidRPr="0096171F">
              <w:rPr>
                <w:rFonts w:ascii="Times New Roman" w:hAnsi="Times New Roman" w:cs="Times New Roman"/>
                <w:iCs/>
                <w:lang w:val="uk-UA" w:eastAsia="ru-RU"/>
              </w:rPr>
              <w:t>клімазоном</w:t>
            </w:r>
            <w:proofErr w:type="spellEnd"/>
            <w:r w:rsidRPr="0096171F">
              <w:rPr>
                <w:rFonts w:ascii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96171F">
              <w:rPr>
                <w:rFonts w:ascii="Times New Roman" w:hAnsi="Times New Roman" w:cs="Times New Roman"/>
                <w:iCs/>
                <w:lang w:val="uk-UA" w:eastAsia="ru-RU"/>
              </w:rPr>
              <w:t>інфрагрілкою</w:t>
            </w:r>
            <w:proofErr w:type="spellEnd"/>
            <w:r w:rsidRPr="0096171F">
              <w:rPr>
                <w:rFonts w:ascii="Times New Roman" w:hAnsi="Times New Roman" w:cs="Times New Roman"/>
                <w:iCs/>
                <w:lang w:val="uk-UA" w:eastAsia="ru-RU"/>
              </w:rPr>
              <w:t>; визначати тип волосся і підбирати миючий засіб та препаратів по догляду за волоссям; виконувати миття голови</w:t>
            </w:r>
          </w:p>
        </w:tc>
        <w:tc>
          <w:tcPr>
            <w:tcW w:w="1155" w:type="dxa"/>
            <w:shd w:val="clear" w:color="auto" w:fill="auto"/>
          </w:tcPr>
          <w:p w14:paraId="69B1FA33" w14:textId="77777777" w:rsidR="00326301" w:rsidRPr="00063739" w:rsidRDefault="008458A8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14:paraId="6BD867BE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4DC3C0E7" w14:textId="77777777" w:rsidTr="0092758D">
        <w:tc>
          <w:tcPr>
            <w:tcW w:w="1101" w:type="dxa"/>
            <w:shd w:val="clear" w:color="auto" w:fill="auto"/>
          </w:tcPr>
          <w:p w14:paraId="67F41AB7" w14:textId="77777777" w:rsidR="00326301" w:rsidRPr="0096171F" w:rsidRDefault="00326301" w:rsidP="00FB1DB8">
            <w:pPr>
              <w:rPr>
                <w:rFonts w:ascii="Times New Roman" w:hAnsi="Times New Roman" w:cs="Times New Roman"/>
              </w:rPr>
            </w:pPr>
            <w:r w:rsidRPr="0096171F">
              <w:rPr>
                <w:rFonts w:ascii="Times New Roman" w:hAnsi="Times New Roman" w:cs="Times New Roman"/>
              </w:rPr>
              <w:lastRenderedPageBreak/>
              <w:t>ЗПК.8</w:t>
            </w:r>
          </w:p>
        </w:tc>
        <w:tc>
          <w:tcPr>
            <w:tcW w:w="1918" w:type="dxa"/>
            <w:shd w:val="clear" w:color="auto" w:fill="auto"/>
          </w:tcPr>
          <w:p w14:paraId="1AB1BC71" w14:textId="77777777" w:rsidR="00326301" w:rsidRPr="0096171F" w:rsidRDefault="00326301" w:rsidP="00FB1DB8">
            <w:pPr>
              <w:rPr>
                <w:rFonts w:ascii="Times New Roman" w:hAnsi="Times New Roman" w:cs="Times New Roman"/>
              </w:rPr>
            </w:pPr>
            <w:proofErr w:type="spellStart"/>
            <w:r w:rsidRPr="0096171F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96171F">
              <w:rPr>
                <w:rFonts w:ascii="Times New Roman" w:hAnsi="Times New Roman" w:cs="Times New Roman"/>
              </w:rPr>
              <w:t xml:space="preserve"> основами </w:t>
            </w:r>
            <w:proofErr w:type="spellStart"/>
            <w:r w:rsidRPr="0096171F">
              <w:rPr>
                <w:rFonts w:ascii="Times New Roman" w:hAnsi="Times New Roman" w:cs="Times New Roman"/>
              </w:rPr>
              <w:t>матеріалознавства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14:paraId="2F970C59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C18F3E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6171F">
              <w:rPr>
                <w:rFonts w:ascii="Times New Roman" w:hAnsi="Times New Roman" w:cs="Times New Roman"/>
                <w:lang w:val="uk-UA" w:eastAsia="ru-RU"/>
              </w:rPr>
              <w:t>Основи матеріалознавства</w:t>
            </w:r>
          </w:p>
        </w:tc>
        <w:tc>
          <w:tcPr>
            <w:tcW w:w="6663" w:type="dxa"/>
            <w:shd w:val="clear" w:color="auto" w:fill="auto"/>
          </w:tcPr>
          <w:p w14:paraId="2CA1205B" w14:textId="77777777" w:rsidR="00326301" w:rsidRPr="0096171F" w:rsidRDefault="00326301" w:rsidP="0096171F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96171F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96171F">
              <w:rPr>
                <w:rFonts w:ascii="Times New Roman" w:hAnsi="Times New Roman" w:cs="Times New Roman"/>
                <w:iCs/>
                <w:lang w:val="uk-UA" w:eastAsia="ru-RU"/>
              </w:rPr>
              <w:t>загальні поняття про парфумерію та косметику; будову шкіри; волосся: види, будову, колір, причини випадіння; види пошкодженого волосся. симптоми нездорового волосся; характеристику сировини, яку використовують для виготовлення парфумерно-косметичних товарів; сучасний підхід до миття волосся, вимоги до властивостей та якості води; шампуні та їх види, склад і властивості, вимоги до якості; сучасні методи знезараження інструменту в перукарнях; види, найменування дезінфікуючих і кровоспинних засобів.</w:t>
            </w:r>
          </w:p>
          <w:p w14:paraId="3C630CF0" w14:textId="77777777" w:rsidR="00326301" w:rsidRPr="00063739" w:rsidRDefault="00326301" w:rsidP="0096171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96171F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96171F">
              <w:rPr>
                <w:rFonts w:ascii="Times New Roman" w:hAnsi="Times New Roman" w:cs="Times New Roman"/>
                <w:iCs/>
                <w:lang w:val="uk-UA" w:eastAsia="ru-RU"/>
              </w:rPr>
              <w:t>зображувати будову шкіри та волосся; розпізнавати за зразками властивості сировини для парфумерно-</w:t>
            </w:r>
            <w:proofErr w:type="spellStart"/>
            <w:r w:rsidRPr="0096171F">
              <w:rPr>
                <w:rFonts w:ascii="Times New Roman" w:hAnsi="Times New Roman" w:cs="Times New Roman"/>
                <w:iCs/>
                <w:lang w:val="uk-UA" w:eastAsia="ru-RU"/>
              </w:rPr>
              <w:t>косметичих</w:t>
            </w:r>
            <w:proofErr w:type="spellEnd"/>
            <w:r w:rsidRPr="0096171F">
              <w:rPr>
                <w:rFonts w:ascii="Times New Roman" w:hAnsi="Times New Roman" w:cs="Times New Roman"/>
                <w:iCs/>
                <w:lang w:val="uk-UA" w:eastAsia="ru-RU"/>
              </w:rPr>
              <w:t xml:space="preserve"> засобів. миючих засобів, засобів по догляду за волоссям, для укладання волосся, для фарбування волосся, для хімічної завивки</w:t>
            </w:r>
          </w:p>
        </w:tc>
        <w:tc>
          <w:tcPr>
            <w:tcW w:w="1155" w:type="dxa"/>
            <w:shd w:val="clear" w:color="auto" w:fill="auto"/>
          </w:tcPr>
          <w:p w14:paraId="3EF430C6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14:paraId="38FFF0C0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3811A398" w14:textId="77777777" w:rsidTr="0092758D">
        <w:tc>
          <w:tcPr>
            <w:tcW w:w="1101" w:type="dxa"/>
            <w:shd w:val="clear" w:color="auto" w:fill="auto"/>
          </w:tcPr>
          <w:p w14:paraId="69CC3EDF" w14:textId="77777777" w:rsidR="00326301" w:rsidRPr="0096171F" w:rsidRDefault="00326301" w:rsidP="00FB1DB8">
            <w:pPr>
              <w:rPr>
                <w:rFonts w:ascii="Times New Roman" w:hAnsi="Times New Roman" w:cs="Times New Roman"/>
              </w:rPr>
            </w:pPr>
            <w:r w:rsidRPr="0096171F">
              <w:rPr>
                <w:rFonts w:ascii="Times New Roman" w:hAnsi="Times New Roman" w:cs="Times New Roman"/>
              </w:rPr>
              <w:t>ЗПК.9</w:t>
            </w:r>
          </w:p>
        </w:tc>
        <w:tc>
          <w:tcPr>
            <w:tcW w:w="1918" w:type="dxa"/>
            <w:shd w:val="clear" w:color="auto" w:fill="auto"/>
          </w:tcPr>
          <w:p w14:paraId="5B94F2DC" w14:textId="77777777" w:rsidR="00326301" w:rsidRPr="0096171F" w:rsidRDefault="00326301" w:rsidP="00FB1DB8">
            <w:pPr>
              <w:rPr>
                <w:rFonts w:ascii="Times New Roman" w:hAnsi="Times New Roman" w:cs="Times New Roman"/>
              </w:rPr>
            </w:pPr>
            <w:proofErr w:type="spellStart"/>
            <w:r w:rsidRPr="0096171F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96171F">
              <w:rPr>
                <w:rFonts w:ascii="Times New Roman" w:hAnsi="Times New Roman" w:cs="Times New Roman"/>
              </w:rPr>
              <w:t xml:space="preserve"> основами </w:t>
            </w:r>
            <w:proofErr w:type="spellStart"/>
            <w:r w:rsidRPr="0096171F">
              <w:rPr>
                <w:rFonts w:ascii="Times New Roman" w:hAnsi="Times New Roman" w:cs="Times New Roman"/>
              </w:rPr>
              <w:t>санітарії</w:t>
            </w:r>
            <w:proofErr w:type="spellEnd"/>
            <w:r w:rsidRPr="0096171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6171F">
              <w:rPr>
                <w:rFonts w:ascii="Times New Roman" w:hAnsi="Times New Roman" w:cs="Times New Roman"/>
              </w:rPr>
              <w:t>гігієни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14:paraId="7C35D9CE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8F1A5A7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6171F">
              <w:rPr>
                <w:rFonts w:ascii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6663" w:type="dxa"/>
            <w:shd w:val="clear" w:color="auto" w:fill="auto"/>
          </w:tcPr>
          <w:p w14:paraId="296CCE36" w14:textId="77777777" w:rsidR="00326301" w:rsidRPr="0096171F" w:rsidRDefault="00326301" w:rsidP="0096171F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96171F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 </w:t>
            </w:r>
            <w:r w:rsidRPr="0096171F">
              <w:rPr>
                <w:rFonts w:ascii="Times New Roman" w:hAnsi="Times New Roman" w:cs="Times New Roman"/>
                <w:iCs/>
                <w:lang w:val="uk-UA" w:eastAsia="ru-RU"/>
              </w:rPr>
              <w:t>нормативну документацію; роль санітарно-епідеміологічних станцій в забезпеченні контролю за виконанням правил облаштування, обладнання, вмісту перукарень; анатомію та фізіологію шкіри і волосся та способи дотримання їх гігієнічного догляду; значення та завдання мікробіології, поняття про мікроби, їх класифікацію, фізіологію, життєдіяльність, способи вивчення; завдання епідеміології, поняття про інфекції та хвороботворні мікроби, інфекційний процес, види інфекцій та їх джерела; характеристику епідемічного процесу, шляхи і методи передачі інфекції; ознаки хвороб шкіри, джерела розповсюдження; вроджені особливості і недоліки шкіри, волосся; внутрішні і зовнішні причини хвороб шкіри, волосся, нігтів; профілактику захворювань; догляд за шкірою і волоссям та його значення; правила та види дезінфекції у салонах краси; дезінфікуючі засоби та санітарні вимоги до них; вимоги гігієни до облаштування та обладнання перукарень; загальні питання гігієни праці в перукарні, санітарні вимоги до роботи майстра, правила особистої гігієни перукаря; значення дотримання санітарних норм і правил при виконанні перукарських послуг.</w:t>
            </w:r>
          </w:p>
          <w:p w14:paraId="4E2FBF97" w14:textId="77777777" w:rsidR="00326301" w:rsidRPr="00063739" w:rsidRDefault="00326301" w:rsidP="0096171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96171F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96171F">
              <w:rPr>
                <w:rFonts w:ascii="Times New Roman" w:hAnsi="Times New Roman" w:cs="Times New Roman"/>
                <w:iCs/>
                <w:lang w:val="uk-UA" w:eastAsia="ru-RU"/>
              </w:rPr>
              <w:t>визначати види захворювань шкіри голови. їх ознаки та методи (засоби) попередження; дотримуватися правил гігієни та санітарії на робочому місці та при обслуговуванні клієнтів</w:t>
            </w:r>
          </w:p>
        </w:tc>
        <w:tc>
          <w:tcPr>
            <w:tcW w:w="1155" w:type="dxa"/>
            <w:shd w:val="clear" w:color="auto" w:fill="auto"/>
          </w:tcPr>
          <w:p w14:paraId="18D5D2C2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14:paraId="5E031A37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130FC9B8" w14:textId="77777777" w:rsidTr="0092758D">
        <w:tc>
          <w:tcPr>
            <w:tcW w:w="1101" w:type="dxa"/>
            <w:shd w:val="clear" w:color="auto" w:fill="auto"/>
          </w:tcPr>
          <w:p w14:paraId="17BDE27A" w14:textId="77777777" w:rsidR="00326301" w:rsidRPr="0096171F" w:rsidRDefault="00326301" w:rsidP="00FB1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</w:t>
            </w:r>
            <w:r w:rsidRPr="0096171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918" w:type="dxa"/>
            <w:shd w:val="clear" w:color="auto" w:fill="auto"/>
          </w:tcPr>
          <w:p w14:paraId="6AA61724" w14:textId="77777777" w:rsidR="00326301" w:rsidRPr="0096171F" w:rsidRDefault="00326301" w:rsidP="00FB1DB8">
            <w:pPr>
              <w:rPr>
                <w:rFonts w:ascii="Times New Roman" w:hAnsi="Times New Roman" w:cs="Times New Roman"/>
              </w:rPr>
            </w:pPr>
            <w:proofErr w:type="spellStart"/>
            <w:r w:rsidRPr="0096171F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96171F">
              <w:rPr>
                <w:rFonts w:ascii="Times New Roman" w:hAnsi="Times New Roman" w:cs="Times New Roman"/>
              </w:rPr>
              <w:t xml:space="preserve"> основами </w:t>
            </w:r>
            <w:proofErr w:type="spellStart"/>
            <w:r w:rsidRPr="0096171F">
              <w:rPr>
                <w:rFonts w:ascii="Times New Roman" w:hAnsi="Times New Roman" w:cs="Times New Roman"/>
              </w:rPr>
              <w:t>спеціального</w:t>
            </w:r>
            <w:proofErr w:type="spellEnd"/>
            <w:r w:rsidRPr="009617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71F">
              <w:rPr>
                <w:rFonts w:ascii="Times New Roman" w:hAnsi="Times New Roman" w:cs="Times New Roman"/>
              </w:rPr>
              <w:t>малювання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14:paraId="00D2C27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7AB814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6171F">
              <w:rPr>
                <w:rFonts w:ascii="Times New Roman" w:hAnsi="Times New Roman" w:cs="Times New Roman"/>
                <w:lang w:val="uk-UA" w:eastAsia="ru-RU"/>
              </w:rPr>
              <w:t>Основи спеціального малювання</w:t>
            </w:r>
          </w:p>
        </w:tc>
        <w:tc>
          <w:tcPr>
            <w:tcW w:w="6663" w:type="dxa"/>
            <w:shd w:val="clear" w:color="auto" w:fill="auto"/>
          </w:tcPr>
          <w:p w14:paraId="6EF4AC3C" w14:textId="77777777" w:rsidR="00326301" w:rsidRPr="0096171F" w:rsidRDefault="00326301" w:rsidP="0096171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96171F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96171F">
              <w:rPr>
                <w:rFonts w:ascii="Times New Roman" w:hAnsi="Times New Roman" w:cs="Times New Roman"/>
                <w:iCs/>
                <w:lang w:val="uk-UA" w:eastAsia="ru-RU"/>
              </w:rPr>
              <w:t>приладдя для малювання; види і жанри образотворчого мистецтва; поняття про композицію малюнка, закони лінійної та повітряної перспективи, поступовість переходу від одного тону до іншого.</w:t>
            </w:r>
          </w:p>
          <w:p w14:paraId="3B805E64" w14:textId="77777777" w:rsidR="00326301" w:rsidRPr="00063739" w:rsidRDefault="00326301" w:rsidP="0096171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96171F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96171F">
              <w:rPr>
                <w:rFonts w:ascii="Times New Roman" w:hAnsi="Times New Roman" w:cs="Times New Roman"/>
                <w:iCs/>
                <w:lang w:val="uk-UA" w:eastAsia="ru-RU"/>
              </w:rPr>
              <w:t xml:space="preserve">зображувати геометричні фігури штрихом, тоном, тінями; </w:t>
            </w:r>
            <w:r w:rsidRPr="0096171F">
              <w:rPr>
                <w:rFonts w:ascii="Times New Roman" w:hAnsi="Times New Roman" w:cs="Times New Roman"/>
                <w:iCs/>
                <w:lang w:val="uk-UA" w:eastAsia="ru-RU"/>
              </w:rPr>
              <w:lastRenderedPageBreak/>
              <w:t>малювання куба, циліндра, кулі, конуса; побудова геометричних тіл і фігур; композиційне розміщення на аркуші паперу предметів з дотриманням їх пропорцій і взаємного розташування; кольори контрастні і споріднені</w:t>
            </w:r>
          </w:p>
        </w:tc>
        <w:tc>
          <w:tcPr>
            <w:tcW w:w="1155" w:type="dxa"/>
            <w:shd w:val="clear" w:color="auto" w:fill="auto"/>
          </w:tcPr>
          <w:p w14:paraId="46B1E371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17</w:t>
            </w:r>
          </w:p>
        </w:tc>
        <w:tc>
          <w:tcPr>
            <w:tcW w:w="993" w:type="dxa"/>
            <w:shd w:val="clear" w:color="auto" w:fill="auto"/>
          </w:tcPr>
          <w:p w14:paraId="316F39F9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03F5A21F" w14:textId="77777777" w:rsidTr="0092758D">
        <w:trPr>
          <w:trHeight w:val="252"/>
        </w:trPr>
        <w:tc>
          <w:tcPr>
            <w:tcW w:w="1101" w:type="dxa"/>
            <w:vMerge w:val="restart"/>
            <w:shd w:val="clear" w:color="auto" w:fill="auto"/>
          </w:tcPr>
          <w:p w14:paraId="5FBA5D87" w14:textId="77777777" w:rsidR="00326301" w:rsidRPr="00BE7222" w:rsidRDefault="00326301" w:rsidP="00BE7222">
            <w:pPr>
              <w:rPr>
                <w:rFonts w:ascii="Times New Roman" w:hAnsi="Times New Roman" w:cs="Times New Roman"/>
                <w:lang w:val="uk-UA"/>
              </w:rPr>
            </w:pPr>
            <w:r w:rsidRPr="00BE7222">
              <w:rPr>
                <w:rFonts w:ascii="Times New Roman" w:hAnsi="Times New Roman" w:cs="Times New Roman"/>
                <w:lang w:val="uk-UA"/>
              </w:rPr>
              <w:t xml:space="preserve">ПЕР-П.1. 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0BA2DB0A" w14:textId="77777777" w:rsidR="00326301" w:rsidRPr="00BE7222" w:rsidRDefault="00326301" w:rsidP="00FB1DB8">
            <w:pPr>
              <w:rPr>
                <w:rFonts w:ascii="Times New Roman" w:hAnsi="Times New Roman" w:cs="Times New Roman"/>
                <w:lang w:val="uk-UA"/>
              </w:rPr>
            </w:pPr>
            <w:r w:rsidRPr="00BE7222">
              <w:rPr>
                <w:rFonts w:ascii="Times New Roman" w:hAnsi="Times New Roman" w:cs="Times New Roman"/>
                <w:lang w:val="uk-UA"/>
              </w:rPr>
              <w:t>Оволодіння основними навичками укладання волосся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01B9BDB1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-П.1.1 </w:t>
            </w:r>
            <w:r w:rsidRPr="00BE7222">
              <w:rPr>
                <w:rFonts w:ascii="Times New Roman" w:hAnsi="Times New Roman" w:cs="Times New Roman"/>
                <w:lang w:val="uk-UA" w:eastAsia="ru-RU"/>
              </w:rPr>
              <w:t>Виконання укладання волосся феном за класичною технологією</w:t>
            </w:r>
          </w:p>
        </w:tc>
        <w:tc>
          <w:tcPr>
            <w:tcW w:w="1701" w:type="dxa"/>
            <w:shd w:val="clear" w:color="auto" w:fill="auto"/>
          </w:tcPr>
          <w:p w14:paraId="4DAEE579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12159">
              <w:rPr>
                <w:rFonts w:ascii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49A63950" w14:textId="77777777" w:rsidR="00326301" w:rsidRPr="00BE7222" w:rsidRDefault="00326301" w:rsidP="00BE722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BE7222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 xml:space="preserve">прийоми виконання малюнків волосся різного типу і фактури; </w:t>
            </w:r>
            <w:proofErr w:type="spellStart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>зображування</w:t>
            </w:r>
            <w:proofErr w:type="spellEnd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 xml:space="preserve"> типу волосся при однокольоровому малюнку та кольоровим олівцем; характеристику засобів для укладки та закріплення волосся, вимоги до їх якості; правила нанесення структурних засобів для укладання волосся; підготовчі роботи та санітарні норми  при виконанні операцій; технологію </w:t>
            </w:r>
            <w:proofErr w:type="spellStart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>начісування</w:t>
            </w:r>
            <w:proofErr w:type="spellEnd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 xml:space="preserve"> і </w:t>
            </w:r>
            <w:proofErr w:type="spellStart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>тупірування</w:t>
            </w:r>
            <w:proofErr w:type="spellEnd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 xml:space="preserve"> волосся; послідовність укладання волосся феном за класичною технологією; перелік дефектів, які можуть виникнути під час укладання волосся феном.</w:t>
            </w:r>
          </w:p>
          <w:p w14:paraId="08F18131" w14:textId="77777777" w:rsidR="00326301" w:rsidRPr="00063739" w:rsidRDefault="00326301" w:rsidP="00BE722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BE7222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 xml:space="preserve">виконувати послуги з миття голови; зображувати волосся різного типу і фактури: локонів, хвиль і т. ін.; правильно підбирати засоби для укладання волосся; виконувати укладання волосся феном за класичною технологією в правильній послідовності  з подальшим укладанням у зачіску з використанням  прийомів </w:t>
            </w:r>
            <w:proofErr w:type="spellStart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>начісування</w:t>
            </w:r>
            <w:proofErr w:type="spellEnd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 xml:space="preserve"> або </w:t>
            </w:r>
            <w:proofErr w:type="spellStart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>тупірування</w:t>
            </w:r>
            <w:proofErr w:type="spellEnd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>; дотримуватися санітарних норм та усунення дефектів, у разі їх виникнення</w:t>
            </w:r>
          </w:p>
        </w:tc>
        <w:tc>
          <w:tcPr>
            <w:tcW w:w="1155" w:type="dxa"/>
            <w:shd w:val="clear" w:color="auto" w:fill="auto"/>
          </w:tcPr>
          <w:p w14:paraId="33F5E116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AC8C9E0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5111F8BF" w14:textId="77777777" w:rsidTr="0092758D">
        <w:trPr>
          <w:trHeight w:val="128"/>
        </w:trPr>
        <w:tc>
          <w:tcPr>
            <w:tcW w:w="1101" w:type="dxa"/>
            <w:vMerge/>
            <w:shd w:val="clear" w:color="auto" w:fill="auto"/>
          </w:tcPr>
          <w:p w14:paraId="0159299A" w14:textId="77777777" w:rsidR="00326301" w:rsidRPr="00BE7222" w:rsidRDefault="00326301" w:rsidP="00BE72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549D9E1C" w14:textId="77777777" w:rsidR="00326301" w:rsidRPr="00BE7222" w:rsidRDefault="00326301" w:rsidP="00FB1D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3DC7759C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F7B40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91F75">
              <w:rPr>
                <w:rFonts w:ascii="Times New Roman" w:hAnsi="Times New Roman" w:cs="Times New Roman"/>
                <w:lang w:val="uk-UA" w:eastAsia="ru-RU"/>
              </w:rPr>
              <w:t>Спеціальне малювання</w:t>
            </w:r>
          </w:p>
        </w:tc>
        <w:tc>
          <w:tcPr>
            <w:tcW w:w="6663" w:type="dxa"/>
            <w:vMerge/>
            <w:shd w:val="clear" w:color="auto" w:fill="auto"/>
          </w:tcPr>
          <w:p w14:paraId="64C1EF31" w14:textId="77777777" w:rsidR="00326301" w:rsidRPr="00BE7222" w:rsidRDefault="00326301" w:rsidP="00BE722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7F0220A9" w14:textId="77777777" w:rsidR="00326301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0FABE8E3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248F369B" w14:textId="77777777" w:rsidTr="0092758D">
        <w:trPr>
          <w:trHeight w:val="160"/>
        </w:trPr>
        <w:tc>
          <w:tcPr>
            <w:tcW w:w="1101" w:type="dxa"/>
            <w:vMerge/>
            <w:shd w:val="clear" w:color="auto" w:fill="auto"/>
          </w:tcPr>
          <w:p w14:paraId="39809EA3" w14:textId="77777777" w:rsidR="00326301" w:rsidRPr="00BE7222" w:rsidRDefault="00326301" w:rsidP="00BE72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1652B898" w14:textId="77777777" w:rsidR="00326301" w:rsidRPr="00BE7222" w:rsidRDefault="00326301" w:rsidP="00FB1D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7E806FD7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4F7608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/>
            <w:shd w:val="clear" w:color="auto" w:fill="auto"/>
          </w:tcPr>
          <w:p w14:paraId="236FCC2D" w14:textId="77777777" w:rsidR="00326301" w:rsidRPr="00BE7222" w:rsidRDefault="00326301" w:rsidP="00BE722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2F8A7D4" w14:textId="77777777" w:rsidR="00326301" w:rsidRDefault="007A0029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84B1C72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063739" w14:paraId="40166496" w14:textId="77777777" w:rsidTr="0092758D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252E8F15" w14:textId="77777777" w:rsidR="00326301" w:rsidRPr="00BE7222" w:rsidRDefault="00326301" w:rsidP="00BE72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633EA01" w14:textId="77777777" w:rsidR="00326301" w:rsidRPr="00BE7222" w:rsidRDefault="00326301" w:rsidP="00FB1D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10A4E5E2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113C773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0ED75109" w14:textId="77777777" w:rsidR="00326301" w:rsidRPr="00BE7222" w:rsidRDefault="00326301" w:rsidP="00BE722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754C79F8" w14:textId="77777777" w:rsidR="00326301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1F005AC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063739" w14:paraId="70F07824" w14:textId="77777777" w:rsidTr="0092758D">
        <w:trPr>
          <w:trHeight w:val="810"/>
        </w:trPr>
        <w:tc>
          <w:tcPr>
            <w:tcW w:w="1101" w:type="dxa"/>
            <w:vMerge/>
            <w:shd w:val="clear" w:color="auto" w:fill="auto"/>
          </w:tcPr>
          <w:p w14:paraId="361DA4CF" w14:textId="77777777" w:rsidR="00326301" w:rsidRPr="00BE7222" w:rsidRDefault="00326301" w:rsidP="00BE72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2A487CA1" w14:textId="77777777" w:rsidR="00326301" w:rsidRPr="00BE7222" w:rsidRDefault="00326301" w:rsidP="00FB1D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39E207C0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5033BB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512AA0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  <w:shd w:val="clear" w:color="auto" w:fill="auto"/>
          </w:tcPr>
          <w:p w14:paraId="32DD64C0" w14:textId="77777777" w:rsidR="00326301" w:rsidRPr="00BE7222" w:rsidRDefault="00326301" w:rsidP="00BE722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726EEF17" w14:textId="77777777" w:rsidR="00326301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4D7414A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678C1AF9" w14:textId="77777777" w:rsidTr="0092758D">
        <w:trPr>
          <w:trHeight w:val="153"/>
        </w:trPr>
        <w:tc>
          <w:tcPr>
            <w:tcW w:w="1101" w:type="dxa"/>
            <w:vMerge/>
            <w:shd w:val="clear" w:color="auto" w:fill="auto"/>
          </w:tcPr>
          <w:p w14:paraId="543DE920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662547C4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484" w:type="dxa"/>
            <w:vMerge w:val="restart"/>
            <w:shd w:val="clear" w:color="auto" w:fill="auto"/>
          </w:tcPr>
          <w:p w14:paraId="3F3F0D8F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-П.1.2 </w:t>
            </w:r>
            <w:r w:rsidRPr="00BE7222">
              <w:rPr>
                <w:rFonts w:ascii="Times New Roman" w:hAnsi="Times New Roman" w:cs="Times New Roman"/>
                <w:lang w:val="uk-UA" w:eastAsia="ru-RU"/>
              </w:rPr>
              <w:t>Виконання простої зачіски з використанням бігуді</w:t>
            </w:r>
          </w:p>
        </w:tc>
        <w:tc>
          <w:tcPr>
            <w:tcW w:w="1701" w:type="dxa"/>
            <w:shd w:val="clear" w:color="auto" w:fill="auto"/>
          </w:tcPr>
          <w:p w14:paraId="70F7FB3E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12159">
              <w:rPr>
                <w:rFonts w:ascii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746E609F" w14:textId="77777777" w:rsidR="00326301" w:rsidRPr="00BE7222" w:rsidRDefault="00326301" w:rsidP="00BE722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BE7222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 xml:space="preserve">прийоми виконання малюнків волосся різного типу і фактури; передачу типу волосся при однокольоровому малюнку та кольоровим олівцем; характеристику засобів для укладки та закріплення волосся, вимоги до їх якості; правила  нанесення структурних засобів для укладання волосся; підготовчі роботи та санітарні норми при виконанні операцій; технологію </w:t>
            </w:r>
            <w:proofErr w:type="spellStart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>начісування</w:t>
            </w:r>
            <w:proofErr w:type="spellEnd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 xml:space="preserve"> і </w:t>
            </w:r>
            <w:proofErr w:type="spellStart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>тупірування</w:t>
            </w:r>
            <w:proofErr w:type="spellEnd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 xml:space="preserve"> волосся. методи та правила накручування волосся на бігуді; підбір діаметру бігуді в залежності від довжини волосся та бажаного результату; послідовність укладання волосся   за класичною технологією на бігуді горизонтальним  та вертикальним методом; перелік дефектів та способи усунення, які можуть виникнути під час укладання волосся на бігуді.</w:t>
            </w:r>
          </w:p>
          <w:p w14:paraId="497DB191" w14:textId="77777777" w:rsidR="00326301" w:rsidRPr="00063739" w:rsidRDefault="00326301" w:rsidP="00BE722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BE7222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 xml:space="preserve">зображувати волосся різного типу і фактури: локонів, хвиль і т. ін.; замальовувати схеми горизонтального і вертикального накручування волосся на бігуді; правильно підбирати засоби для укладання волосся; виконувати укладання за класичною технологією на бігуді горизонтальним та вертикальним методом в правильній послідовності з подальшим укладанням у зачіску з використанням  прийомів </w:t>
            </w:r>
            <w:proofErr w:type="spellStart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>начісування</w:t>
            </w:r>
            <w:proofErr w:type="spellEnd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 xml:space="preserve"> або </w:t>
            </w:r>
            <w:proofErr w:type="spellStart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>тупірування</w:t>
            </w:r>
            <w:proofErr w:type="spellEnd"/>
          </w:p>
        </w:tc>
        <w:tc>
          <w:tcPr>
            <w:tcW w:w="1155" w:type="dxa"/>
            <w:shd w:val="clear" w:color="auto" w:fill="auto"/>
          </w:tcPr>
          <w:p w14:paraId="7611E09D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6E2D82E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5FBAC349" w14:textId="77777777" w:rsidTr="0092758D">
        <w:trPr>
          <w:trHeight w:val="186"/>
        </w:trPr>
        <w:tc>
          <w:tcPr>
            <w:tcW w:w="1101" w:type="dxa"/>
            <w:vMerge/>
            <w:shd w:val="clear" w:color="auto" w:fill="auto"/>
          </w:tcPr>
          <w:p w14:paraId="04F3C07E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162C42D2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3B0C29BD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CA9FB0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91F75">
              <w:rPr>
                <w:rFonts w:ascii="Times New Roman" w:hAnsi="Times New Roman" w:cs="Times New Roman"/>
                <w:lang w:val="uk-UA" w:eastAsia="ru-RU"/>
              </w:rPr>
              <w:t>Спеціальне малювання</w:t>
            </w:r>
          </w:p>
        </w:tc>
        <w:tc>
          <w:tcPr>
            <w:tcW w:w="6663" w:type="dxa"/>
            <w:vMerge/>
            <w:shd w:val="clear" w:color="auto" w:fill="auto"/>
          </w:tcPr>
          <w:p w14:paraId="000FD3F9" w14:textId="77777777" w:rsidR="00326301" w:rsidRPr="00BE7222" w:rsidRDefault="00326301" w:rsidP="00BE722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7A43B32C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23D9646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71767569" w14:textId="77777777" w:rsidTr="0092758D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1AE2A8C7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471AB4B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17C51D49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001467A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91F75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/>
            <w:shd w:val="clear" w:color="auto" w:fill="auto"/>
          </w:tcPr>
          <w:p w14:paraId="4BF95856" w14:textId="77777777" w:rsidR="00326301" w:rsidRPr="00BE7222" w:rsidRDefault="00326301" w:rsidP="00BE722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37BEC6EB" w14:textId="77777777" w:rsidR="00326301" w:rsidRPr="00063739" w:rsidRDefault="007A0029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CE1E762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063739" w14:paraId="1DE1A2E4" w14:textId="77777777" w:rsidTr="0092758D">
        <w:trPr>
          <w:trHeight w:val="208"/>
        </w:trPr>
        <w:tc>
          <w:tcPr>
            <w:tcW w:w="1101" w:type="dxa"/>
            <w:vMerge/>
            <w:shd w:val="clear" w:color="auto" w:fill="auto"/>
          </w:tcPr>
          <w:p w14:paraId="6883430A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EAFC741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087BBC51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F42FA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063C9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6BD4739A" w14:textId="77777777" w:rsidR="00326301" w:rsidRPr="00BE7222" w:rsidRDefault="00326301" w:rsidP="00BE722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5063D0A8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2048A4A9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1AF45F0B" w14:textId="77777777" w:rsidTr="0092758D">
        <w:trPr>
          <w:trHeight w:val="960"/>
        </w:trPr>
        <w:tc>
          <w:tcPr>
            <w:tcW w:w="1101" w:type="dxa"/>
            <w:vMerge/>
            <w:shd w:val="clear" w:color="auto" w:fill="auto"/>
          </w:tcPr>
          <w:p w14:paraId="7432C0D8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5A1D0B43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2745FFA7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36D7C3D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512AA0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  <w:shd w:val="clear" w:color="auto" w:fill="auto"/>
          </w:tcPr>
          <w:p w14:paraId="5A441071" w14:textId="77777777" w:rsidR="00326301" w:rsidRPr="00BE7222" w:rsidRDefault="00326301" w:rsidP="00BE722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0037A88E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249F978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B47DDD" w14:paraId="6EB2E4FF" w14:textId="77777777" w:rsidTr="0092758D">
        <w:trPr>
          <w:trHeight w:val="120"/>
        </w:trPr>
        <w:tc>
          <w:tcPr>
            <w:tcW w:w="1101" w:type="dxa"/>
            <w:vMerge/>
            <w:shd w:val="clear" w:color="auto" w:fill="auto"/>
          </w:tcPr>
          <w:p w14:paraId="2BEEE0D2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6339822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484" w:type="dxa"/>
            <w:vMerge w:val="restart"/>
            <w:shd w:val="clear" w:color="auto" w:fill="auto"/>
          </w:tcPr>
          <w:p w14:paraId="045FFA8A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-П.1.3 </w:t>
            </w:r>
            <w:r w:rsidRPr="00BE7222">
              <w:rPr>
                <w:rFonts w:ascii="Times New Roman" w:hAnsi="Times New Roman" w:cs="Times New Roman"/>
                <w:lang w:val="uk-UA" w:eastAsia="ru-RU"/>
              </w:rPr>
              <w:lastRenderedPageBreak/>
              <w:t>Виконання завивки локонів горизонтальним способом</w:t>
            </w:r>
          </w:p>
        </w:tc>
        <w:tc>
          <w:tcPr>
            <w:tcW w:w="1701" w:type="dxa"/>
            <w:shd w:val="clear" w:color="auto" w:fill="auto"/>
          </w:tcPr>
          <w:p w14:paraId="711B3DB9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91F75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Спеціальне </w:t>
            </w:r>
            <w:r w:rsidRPr="00191F75">
              <w:rPr>
                <w:rFonts w:ascii="Times New Roman" w:hAnsi="Times New Roman" w:cs="Times New Roman"/>
                <w:lang w:val="uk-UA" w:eastAsia="ru-RU"/>
              </w:rPr>
              <w:lastRenderedPageBreak/>
              <w:t>малювання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3D1BC7E3" w14:textId="77777777" w:rsidR="00326301" w:rsidRPr="00BE7222" w:rsidRDefault="00326301" w:rsidP="00BE722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BE7222">
              <w:rPr>
                <w:rFonts w:ascii="Times New Roman" w:hAnsi="Times New Roman" w:cs="Times New Roman"/>
                <w:b/>
                <w:iCs/>
                <w:lang w:val="uk-UA" w:eastAsia="ru-RU"/>
              </w:rPr>
              <w:lastRenderedPageBreak/>
              <w:t xml:space="preserve">Знати: </w:t>
            </w:r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 xml:space="preserve">прийоми виконання малюнків волосся різного типу і </w:t>
            </w:r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lastRenderedPageBreak/>
              <w:t xml:space="preserve">фактури; передача типу волосся при однокольоровому малюнку та кольоровим олівцем; характеристику засобів для укладки та закріплення волосся, вимоги до їх якості; правила нанесення структурних засобів для укладання волосся; підготовчі роботи та санітарні норми  при виконанні операцій; технологію </w:t>
            </w:r>
            <w:proofErr w:type="spellStart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>начісування</w:t>
            </w:r>
            <w:proofErr w:type="spellEnd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 xml:space="preserve"> і </w:t>
            </w:r>
            <w:proofErr w:type="spellStart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>тупірування</w:t>
            </w:r>
            <w:proofErr w:type="spellEnd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 xml:space="preserve"> волосся;  методи та правила накручування волосся на </w:t>
            </w:r>
            <w:proofErr w:type="spellStart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>електрощипці</w:t>
            </w:r>
            <w:proofErr w:type="spellEnd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 xml:space="preserve">; підбір діаметру щипців та температурного режиму в залежності від довжини волосся та бажаного результату; послідовність гарячої завивки локонів горизонтальним способом «вгору», «вниз»; дефекти та способи усунення, які можуть виникнути під час укладання волосся на </w:t>
            </w:r>
            <w:proofErr w:type="spellStart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>електрощипці</w:t>
            </w:r>
            <w:proofErr w:type="spellEnd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>.</w:t>
            </w:r>
          </w:p>
          <w:p w14:paraId="6DD015AC" w14:textId="77777777" w:rsidR="00326301" w:rsidRPr="00063739" w:rsidRDefault="00326301" w:rsidP="00BE722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BE7222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 xml:space="preserve">зображувати волосся різного типу і фактури: локонів, хвиль і т. ін.; замальовувати схеми завивки локонів горизонтальним  способом; правильно підбирати засоби для укладання волосся; виконувати завивку локонів горизонтальним способом методом «вгору», «вниз» в правильній послідовності з подальшим укладанням у зачіску з використанням  прийомів </w:t>
            </w:r>
            <w:proofErr w:type="spellStart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>начісування</w:t>
            </w:r>
            <w:proofErr w:type="spellEnd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 xml:space="preserve"> або </w:t>
            </w:r>
            <w:proofErr w:type="spellStart"/>
            <w:r w:rsidRPr="00BE7222">
              <w:rPr>
                <w:rFonts w:ascii="Times New Roman" w:hAnsi="Times New Roman" w:cs="Times New Roman"/>
                <w:iCs/>
                <w:lang w:val="uk-UA" w:eastAsia="ru-RU"/>
              </w:rPr>
              <w:t>тупірування</w:t>
            </w:r>
            <w:proofErr w:type="spellEnd"/>
          </w:p>
        </w:tc>
        <w:tc>
          <w:tcPr>
            <w:tcW w:w="1155" w:type="dxa"/>
            <w:shd w:val="clear" w:color="auto" w:fill="auto"/>
          </w:tcPr>
          <w:p w14:paraId="62DC48E4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14:paraId="37E531C3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B47DDD" w14:paraId="0B9AD3A9" w14:textId="77777777" w:rsidTr="0092758D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6007FEB3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2DC300CE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2D02A844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FE12D7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91F75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/>
            <w:shd w:val="clear" w:color="auto" w:fill="auto"/>
          </w:tcPr>
          <w:p w14:paraId="0325AFA8" w14:textId="77777777" w:rsidR="00326301" w:rsidRPr="00BE7222" w:rsidRDefault="00326301" w:rsidP="00BE722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57D06292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70627120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B47DDD" w14:paraId="7ACA42EA" w14:textId="77777777" w:rsidTr="0092758D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4DB6B7C3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75B4849C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29504D88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8BB33CD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063C9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10BEE756" w14:textId="77777777" w:rsidR="00326301" w:rsidRPr="00BE7222" w:rsidRDefault="00326301" w:rsidP="00BE722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06BD9A00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2C9979D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B47DDD" w14:paraId="2CBBCD4C" w14:textId="77777777" w:rsidTr="0092758D">
        <w:trPr>
          <w:trHeight w:val="1223"/>
        </w:trPr>
        <w:tc>
          <w:tcPr>
            <w:tcW w:w="1101" w:type="dxa"/>
            <w:vMerge/>
            <w:shd w:val="clear" w:color="auto" w:fill="auto"/>
          </w:tcPr>
          <w:p w14:paraId="3C7605E4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16CCD179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4A8CDA09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956543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512AA0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  <w:shd w:val="clear" w:color="auto" w:fill="auto"/>
          </w:tcPr>
          <w:p w14:paraId="365A7496" w14:textId="77777777" w:rsidR="00326301" w:rsidRPr="00BE7222" w:rsidRDefault="00326301" w:rsidP="00BE722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47376FA4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4C2B58E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3ACB74AF" w14:textId="77777777" w:rsidTr="0092758D">
        <w:trPr>
          <w:trHeight w:val="259"/>
        </w:trPr>
        <w:tc>
          <w:tcPr>
            <w:tcW w:w="1101" w:type="dxa"/>
            <w:vMerge w:val="restart"/>
            <w:shd w:val="clear" w:color="auto" w:fill="auto"/>
          </w:tcPr>
          <w:p w14:paraId="3BBFA5BD" w14:textId="77777777" w:rsidR="00326301" w:rsidRPr="00CA13E5" w:rsidRDefault="00326301" w:rsidP="00CA13E5">
            <w:pPr>
              <w:rPr>
                <w:rFonts w:ascii="Times New Roman" w:hAnsi="Times New Roman" w:cs="Times New Roman"/>
                <w:lang w:val="uk-UA"/>
              </w:rPr>
            </w:pPr>
            <w:r w:rsidRPr="00CA13E5">
              <w:rPr>
                <w:rFonts w:ascii="Times New Roman" w:hAnsi="Times New Roman" w:cs="Times New Roman"/>
                <w:lang w:val="uk-UA"/>
              </w:rPr>
              <w:t xml:space="preserve">ПЕР-П.2. 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4246284A" w14:textId="77777777" w:rsidR="00326301" w:rsidRPr="0096171F" w:rsidRDefault="00326301" w:rsidP="00FB1DB8">
            <w:pPr>
              <w:rPr>
                <w:lang w:val="uk-UA"/>
              </w:rPr>
            </w:pPr>
            <w:r w:rsidRPr="00CA13E5">
              <w:rPr>
                <w:rFonts w:ascii="Times New Roman" w:hAnsi="Times New Roman" w:cs="Times New Roman"/>
                <w:lang w:val="uk-UA"/>
              </w:rPr>
              <w:t>Виконання класичних чоловічих, жіночих та дитячих стрижок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1884768D" w14:textId="77777777" w:rsidR="00326301" w:rsidRPr="00CA13E5" w:rsidRDefault="00326301" w:rsidP="00CA13E5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П.2.1 </w:t>
            </w:r>
            <w:r w:rsidRPr="00CA13E5">
              <w:rPr>
                <w:rFonts w:ascii="Times New Roman" w:hAnsi="Times New Roman" w:cs="Times New Roman"/>
                <w:lang w:val="uk-UA" w:eastAsia="ru-RU"/>
              </w:rPr>
              <w:t>Виконання класичних чоловічих стрижок</w:t>
            </w:r>
          </w:p>
          <w:p w14:paraId="2CC4C6A1" w14:textId="77777777" w:rsidR="00326301" w:rsidRPr="00063739" w:rsidRDefault="00326301" w:rsidP="00CA13E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04EC4D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12159">
              <w:rPr>
                <w:rFonts w:ascii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1BEA0956" w14:textId="77777777" w:rsidR="00326301" w:rsidRPr="00CA13E5" w:rsidRDefault="00326301" w:rsidP="00CA13E5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CA13E5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CA13E5">
              <w:rPr>
                <w:rFonts w:ascii="Times New Roman" w:hAnsi="Times New Roman" w:cs="Times New Roman"/>
                <w:iCs/>
                <w:lang w:val="uk-UA" w:eastAsia="ru-RU"/>
              </w:rPr>
              <w:t xml:space="preserve">правила побудови простих стрижок; малювання простих, класичних чоловічих стрижок і зачісок в різних поворотах; підготовчі, заключні роботи та санітарні норми при виконанні операцій; технологію виконання класичних чоловічих та дитячих стрижок; послідовність операції; підбір зачіски під форму голови та тип обличчя; правила нанесення засобів для </w:t>
            </w:r>
            <w:proofErr w:type="spellStart"/>
            <w:r w:rsidRPr="00CA13E5">
              <w:rPr>
                <w:rFonts w:ascii="Times New Roman" w:hAnsi="Times New Roman" w:cs="Times New Roman"/>
                <w:iCs/>
                <w:lang w:val="uk-UA" w:eastAsia="ru-RU"/>
              </w:rPr>
              <w:t>стайлінгу</w:t>
            </w:r>
            <w:proofErr w:type="spellEnd"/>
            <w:r w:rsidRPr="00CA13E5">
              <w:rPr>
                <w:rFonts w:ascii="Times New Roman" w:hAnsi="Times New Roman" w:cs="Times New Roman"/>
                <w:iCs/>
                <w:lang w:val="uk-UA" w:eastAsia="ru-RU"/>
              </w:rPr>
              <w:t xml:space="preserve"> при укладанні стрижки; перелік дефектів та способи усунення, які можуть виникнути під час стрижки. </w:t>
            </w:r>
          </w:p>
          <w:p w14:paraId="7C74E707" w14:textId="77777777" w:rsidR="00326301" w:rsidRPr="00063739" w:rsidRDefault="00326301" w:rsidP="00CA13E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CA13E5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CA13E5">
              <w:rPr>
                <w:rFonts w:ascii="Times New Roman" w:hAnsi="Times New Roman" w:cs="Times New Roman"/>
                <w:iCs/>
                <w:lang w:val="uk-UA" w:eastAsia="ru-RU"/>
              </w:rPr>
              <w:t>замальовувати схеми чоловічих та дитячих стрижок, читати ці схеми; визначати особливості форми голови, підбирати  види та фасон стрижки; виконувати класичні чоловічі та дитячі стрижки в правильній послідовності; усувати дефекти стрижки за допомогою ножиць, бритви і машинки; правильно підбирати засоби для укладання волосся</w:t>
            </w:r>
          </w:p>
        </w:tc>
        <w:tc>
          <w:tcPr>
            <w:tcW w:w="1155" w:type="dxa"/>
            <w:shd w:val="clear" w:color="auto" w:fill="auto"/>
          </w:tcPr>
          <w:p w14:paraId="2BCFFFFD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59C5DE8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5EE0B89F" w14:textId="77777777" w:rsidTr="0092758D">
        <w:trPr>
          <w:trHeight w:val="136"/>
        </w:trPr>
        <w:tc>
          <w:tcPr>
            <w:tcW w:w="1101" w:type="dxa"/>
            <w:vMerge/>
            <w:shd w:val="clear" w:color="auto" w:fill="auto"/>
          </w:tcPr>
          <w:p w14:paraId="2A482A87" w14:textId="77777777" w:rsidR="00326301" w:rsidRPr="00CA13E5" w:rsidRDefault="00326301" w:rsidP="00CA13E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2D94456D" w14:textId="77777777" w:rsidR="00326301" w:rsidRPr="00CA13E5" w:rsidRDefault="00326301" w:rsidP="00FB1D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2C382BE8" w14:textId="77777777" w:rsidR="00326301" w:rsidRDefault="00326301" w:rsidP="00CA13E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F93DCC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91F75">
              <w:rPr>
                <w:rFonts w:ascii="Times New Roman" w:hAnsi="Times New Roman" w:cs="Times New Roman"/>
                <w:lang w:val="uk-UA" w:eastAsia="ru-RU"/>
              </w:rPr>
              <w:t>Спеціальне малювання</w:t>
            </w:r>
          </w:p>
        </w:tc>
        <w:tc>
          <w:tcPr>
            <w:tcW w:w="6663" w:type="dxa"/>
            <w:vMerge/>
            <w:shd w:val="clear" w:color="auto" w:fill="auto"/>
          </w:tcPr>
          <w:p w14:paraId="51C47EC5" w14:textId="77777777" w:rsidR="00326301" w:rsidRPr="00CA13E5" w:rsidRDefault="00326301" w:rsidP="00CA13E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7A40263B" w14:textId="77777777" w:rsidR="00326301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0A078E09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6A65A66A" w14:textId="77777777" w:rsidTr="0092758D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6E17A54B" w14:textId="77777777" w:rsidR="00326301" w:rsidRPr="00CA13E5" w:rsidRDefault="00326301" w:rsidP="00CA13E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1C2D1FEA" w14:textId="77777777" w:rsidR="00326301" w:rsidRPr="00CA13E5" w:rsidRDefault="00326301" w:rsidP="00FB1D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0A2E1C9E" w14:textId="77777777" w:rsidR="00326301" w:rsidRDefault="00326301" w:rsidP="00CA13E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60C8D40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91F75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/>
            <w:shd w:val="clear" w:color="auto" w:fill="auto"/>
          </w:tcPr>
          <w:p w14:paraId="4A939E66" w14:textId="77777777" w:rsidR="00326301" w:rsidRPr="00CA13E5" w:rsidRDefault="00326301" w:rsidP="00CA13E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C309A34" w14:textId="77777777" w:rsidR="00326301" w:rsidRDefault="007A0029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0F988CFE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063739" w14:paraId="58CFDFEC" w14:textId="77777777" w:rsidTr="0092758D">
        <w:trPr>
          <w:trHeight w:val="313"/>
        </w:trPr>
        <w:tc>
          <w:tcPr>
            <w:tcW w:w="1101" w:type="dxa"/>
            <w:vMerge/>
            <w:shd w:val="clear" w:color="auto" w:fill="auto"/>
          </w:tcPr>
          <w:p w14:paraId="58AE2EE9" w14:textId="77777777" w:rsidR="00326301" w:rsidRPr="00CA13E5" w:rsidRDefault="00326301" w:rsidP="00CA13E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2D4A8AE5" w14:textId="77777777" w:rsidR="00326301" w:rsidRPr="00CA13E5" w:rsidRDefault="00326301" w:rsidP="00FB1D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1FBF3C66" w14:textId="77777777" w:rsidR="00326301" w:rsidRDefault="00326301" w:rsidP="00CA13E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7CDA4B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063C9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7ECF1C6D" w14:textId="77777777" w:rsidR="00326301" w:rsidRPr="00CA13E5" w:rsidRDefault="00326301" w:rsidP="00CA13E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6A826FBD" w14:textId="77777777" w:rsidR="00326301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905A677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063739" w14:paraId="4BC5DC72" w14:textId="77777777" w:rsidTr="0092758D">
        <w:trPr>
          <w:trHeight w:val="726"/>
        </w:trPr>
        <w:tc>
          <w:tcPr>
            <w:tcW w:w="1101" w:type="dxa"/>
            <w:vMerge/>
            <w:shd w:val="clear" w:color="auto" w:fill="auto"/>
          </w:tcPr>
          <w:p w14:paraId="39CE3F85" w14:textId="77777777" w:rsidR="00326301" w:rsidRPr="00CA13E5" w:rsidRDefault="00326301" w:rsidP="00CA13E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3867A28A" w14:textId="77777777" w:rsidR="00326301" w:rsidRPr="00CA13E5" w:rsidRDefault="00326301" w:rsidP="00FB1D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7AD35E13" w14:textId="77777777" w:rsidR="00326301" w:rsidRDefault="00326301" w:rsidP="00CA13E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9CCE5DB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512AA0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  <w:p w14:paraId="649ACC36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  <w:p w14:paraId="219922AA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  <w:p w14:paraId="0AD38E95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  <w:p w14:paraId="71118DCB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  <w:p w14:paraId="49799045" w14:textId="77777777" w:rsidR="00326301" w:rsidRPr="00F063C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57A073B8" w14:textId="77777777" w:rsidR="00326301" w:rsidRPr="00CA13E5" w:rsidRDefault="00326301" w:rsidP="00CA13E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41842CB7" w14:textId="77777777" w:rsidR="00326301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6B43E47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B47DDD" w14:paraId="57624097" w14:textId="77777777" w:rsidTr="0092758D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00A6D32A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1AFFAC41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484" w:type="dxa"/>
            <w:vMerge w:val="restart"/>
            <w:shd w:val="clear" w:color="auto" w:fill="auto"/>
          </w:tcPr>
          <w:p w14:paraId="5D8003B8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П.2.2 </w:t>
            </w:r>
            <w:r w:rsidRPr="00CA13E5">
              <w:rPr>
                <w:rFonts w:ascii="Times New Roman" w:hAnsi="Times New Roman" w:cs="Times New Roman"/>
                <w:lang w:val="uk-UA" w:eastAsia="ru-RU"/>
              </w:rPr>
              <w:t>Виконання класичних жіночих стрижок</w:t>
            </w:r>
          </w:p>
        </w:tc>
        <w:tc>
          <w:tcPr>
            <w:tcW w:w="1701" w:type="dxa"/>
            <w:shd w:val="clear" w:color="auto" w:fill="auto"/>
          </w:tcPr>
          <w:p w14:paraId="131B817A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12159">
              <w:rPr>
                <w:rFonts w:ascii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2142D607" w14:textId="77777777" w:rsidR="00326301" w:rsidRPr="00CA13E5" w:rsidRDefault="00326301" w:rsidP="00CA13E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CA13E5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CA13E5">
              <w:rPr>
                <w:rFonts w:ascii="Times New Roman" w:hAnsi="Times New Roman" w:cs="Times New Roman"/>
                <w:iCs/>
                <w:lang w:val="uk-UA" w:eastAsia="ru-RU"/>
              </w:rPr>
              <w:t xml:space="preserve">правила побудови простих стрижок; малювання простих, класичних жіночих стрижок і зачісок в різних поворотах; підготовчі, заключні роботи та санітарні норми  при виконанні операцій; технологію виконання класичних жіночих та дитячих стрижок, технологічну послідовність їх виконання; зміну форми стрижки в залежності від індивідуальної форми голови та типу </w:t>
            </w:r>
            <w:r w:rsidRPr="00CA13E5">
              <w:rPr>
                <w:rFonts w:ascii="Times New Roman" w:hAnsi="Times New Roman" w:cs="Times New Roman"/>
                <w:iCs/>
                <w:lang w:val="uk-UA" w:eastAsia="ru-RU"/>
              </w:rPr>
              <w:lastRenderedPageBreak/>
              <w:t xml:space="preserve">обличчя; правила нанесення засобів для </w:t>
            </w:r>
            <w:proofErr w:type="spellStart"/>
            <w:r w:rsidRPr="00CA13E5">
              <w:rPr>
                <w:rFonts w:ascii="Times New Roman" w:hAnsi="Times New Roman" w:cs="Times New Roman"/>
                <w:iCs/>
                <w:lang w:val="uk-UA" w:eastAsia="ru-RU"/>
              </w:rPr>
              <w:t>стайлінгу</w:t>
            </w:r>
            <w:proofErr w:type="spellEnd"/>
            <w:r w:rsidRPr="00CA13E5">
              <w:rPr>
                <w:rFonts w:ascii="Times New Roman" w:hAnsi="Times New Roman" w:cs="Times New Roman"/>
                <w:iCs/>
                <w:lang w:val="uk-UA" w:eastAsia="ru-RU"/>
              </w:rPr>
              <w:t xml:space="preserve"> при укладанні стрижки; дефекти, які можуть виникнути під час стрижки, та способи їх усунення.</w:t>
            </w:r>
          </w:p>
          <w:p w14:paraId="1C198092" w14:textId="77777777" w:rsidR="00326301" w:rsidRPr="00063739" w:rsidRDefault="00326301" w:rsidP="00CA13E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CA13E5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CA13E5">
              <w:rPr>
                <w:rFonts w:ascii="Times New Roman" w:hAnsi="Times New Roman" w:cs="Times New Roman"/>
                <w:iCs/>
                <w:lang w:val="uk-UA" w:eastAsia="ru-RU"/>
              </w:rPr>
              <w:t>замальовувати схеми жіночих та дитячих стрижок, читати ці схеми; визначати особливості форми голови, підбирати форму стрижки в залежності від індивідуальних особливостей голови та типу обличчя; виконувати класичні жіночі та дитячі стрижки в правильній технологічній послідовності; усувати дефекти стрижки за допомогою ножиць, бритви і машинки; правильно підбирати засоби для укладання волосся</w:t>
            </w:r>
          </w:p>
        </w:tc>
        <w:tc>
          <w:tcPr>
            <w:tcW w:w="1155" w:type="dxa"/>
            <w:shd w:val="clear" w:color="auto" w:fill="auto"/>
          </w:tcPr>
          <w:p w14:paraId="19661318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14:paraId="7BF74014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B47DDD" w14:paraId="75774597" w14:textId="77777777" w:rsidTr="0092758D">
        <w:trPr>
          <w:trHeight w:val="432"/>
        </w:trPr>
        <w:tc>
          <w:tcPr>
            <w:tcW w:w="1101" w:type="dxa"/>
            <w:vMerge/>
            <w:shd w:val="clear" w:color="auto" w:fill="auto"/>
          </w:tcPr>
          <w:p w14:paraId="6F54CE79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2381EE32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4A9BBFEB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1E6659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91F75">
              <w:rPr>
                <w:rFonts w:ascii="Times New Roman" w:hAnsi="Times New Roman" w:cs="Times New Roman"/>
                <w:lang w:val="uk-UA" w:eastAsia="ru-RU"/>
              </w:rPr>
              <w:t>Спеціальне малювання</w:t>
            </w:r>
          </w:p>
        </w:tc>
        <w:tc>
          <w:tcPr>
            <w:tcW w:w="6663" w:type="dxa"/>
            <w:vMerge/>
            <w:shd w:val="clear" w:color="auto" w:fill="auto"/>
          </w:tcPr>
          <w:p w14:paraId="2D494537" w14:textId="77777777" w:rsidR="00326301" w:rsidRPr="00CA13E5" w:rsidRDefault="00326301" w:rsidP="00CA13E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6EF1237F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33EBBB25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B47DDD" w14:paraId="19AB588D" w14:textId="77777777" w:rsidTr="0092758D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7BB5B92C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58DCEFD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2C4A7915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013E4CF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91F75">
              <w:rPr>
                <w:rFonts w:ascii="Times New Roman" w:hAnsi="Times New Roman" w:cs="Times New Roman"/>
                <w:lang w:val="uk-UA" w:eastAsia="ru-RU"/>
              </w:rPr>
              <w:t xml:space="preserve">Перукарське </w:t>
            </w:r>
            <w:r w:rsidRPr="00191F75">
              <w:rPr>
                <w:rFonts w:ascii="Times New Roman" w:hAnsi="Times New Roman" w:cs="Times New Roman"/>
                <w:lang w:val="uk-UA" w:eastAsia="ru-RU"/>
              </w:rPr>
              <w:lastRenderedPageBreak/>
              <w:t>мистецтво</w:t>
            </w:r>
          </w:p>
        </w:tc>
        <w:tc>
          <w:tcPr>
            <w:tcW w:w="6663" w:type="dxa"/>
            <w:vMerge/>
            <w:shd w:val="clear" w:color="auto" w:fill="auto"/>
          </w:tcPr>
          <w:p w14:paraId="563DAC4B" w14:textId="77777777" w:rsidR="00326301" w:rsidRPr="00CA13E5" w:rsidRDefault="00326301" w:rsidP="00CA13E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707A3F2" w14:textId="77777777" w:rsidR="00326301" w:rsidRPr="00063739" w:rsidRDefault="007A0029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B294791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B47DDD" w14:paraId="09265BA7" w14:textId="77777777" w:rsidTr="0092758D">
        <w:trPr>
          <w:trHeight w:val="1073"/>
        </w:trPr>
        <w:tc>
          <w:tcPr>
            <w:tcW w:w="1101" w:type="dxa"/>
            <w:vMerge/>
            <w:shd w:val="clear" w:color="auto" w:fill="auto"/>
          </w:tcPr>
          <w:p w14:paraId="5D70C8A7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4ACE87AF" w14:textId="77777777" w:rsidR="00326301" w:rsidRPr="0096171F" w:rsidRDefault="00326301" w:rsidP="00FB1DB8">
            <w:pPr>
              <w:rPr>
                <w:lang w:val="uk-UA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70381652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BD2826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512AA0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  <w:shd w:val="clear" w:color="auto" w:fill="auto"/>
          </w:tcPr>
          <w:p w14:paraId="1DBA0410" w14:textId="77777777" w:rsidR="00326301" w:rsidRPr="00CA13E5" w:rsidRDefault="00326301" w:rsidP="00CA13E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043A8D84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553C12A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6DF93B79" w14:textId="77777777" w:rsidTr="0092758D">
        <w:trPr>
          <w:trHeight w:val="283"/>
        </w:trPr>
        <w:tc>
          <w:tcPr>
            <w:tcW w:w="1101" w:type="dxa"/>
            <w:vMerge w:val="restart"/>
            <w:shd w:val="clear" w:color="auto" w:fill="auto"/>
          </w:tcPr>
          <w:p w14:paraId="1F96BEA8" w14:textId="77777777" w:rsidR="00326301" w:rsidRPr="00C81B88" w:rsidRDefault="00326301" w:rsidP="00FB1DB8">
            <w:pPr>
              <w:rPr>
                <w:rFonts w:ascii="Times New Roman" w:hAnsi="Times New Roman" w:cs="Times New Roman"/>
                <w:lang w:val="uk-UA"/>
              </w:rPr>
            </w:pPr>
            <w:r w:rsidRPr="00C81B88">
              <w:rPr>
                <w:rFonts w:ascii="Times New Roman" w:hAnsi="Times New Roman" w:cs="Times New Roman"/>
                <w:lang w:val="uk-UA"/>
              </w:rPr>
              <w:t>ПЕР-П.3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751CF437" w14:textId="77777777" w:rsidR="00326301" w:rsidRPr="00C81B88" w:rsidRDefault="00326301" w:rsidP="00FB1DB8">
            <w:pPr>
              <w:rPr>
                <w:rFonts w:ascii="Times New Roman" w:hAnsi="Times New Roman" w:cs="Times New Roman"/>
                <w:lang w:val="uk-UA"/>
              </w:rPr>
            </w:pPr>
            <w:r w:rsidRPr="00C81B88">
              <w:rPr>
                <w:rFonts w:ascii="Times New Roman" w:hAnsi="Times New Roman" w:cs="Times New Roman"/>
                <w:lang w:val="uk-UA"/>
              </w:rPr>
              <w:t>Оволодіння основними навичками фарбування волосся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72D1E33B" w14:textId="77777777" w:rsidR="00326301" w:rsidRPr="00063739" w:rsidRDefault="00326301" w:rsidP="00C81B88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П.3.1 </w:t>
            </w:r>
            <w:r w:rsidRPr="00C81B88">
              <w:rPr>
                <w:rFonts w:ascii="Times New Roman" w:hAnsi="Times New Roman" w:cs="Times New Roman"/>
                <w:lang w:val="uk-UA" w:eastAsia="ru-RU"/>
              </w:rPr>
              <w:t xml:space="preserve">Виконання фарбування волосся з використанням </w:t>
            </w:r>
            <w:proofErr w:type="spellStart"/>
            <w:r w:rsidRPr="00C81B88">
              <w:rPr>
                <w:rFonts w:ascii="Times New Roman" w:hAnsi="Times New Roman" w:cs="Times New Roman"/>
                <w:lang w:val="uk-UA" w:eastAsia="ru-RU"/>
              </w:rPr>
              <w:t>знебарвників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9073502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91F75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24898131" w14:textId="77777777" w:rsidR="00326301" w:rsidRPr="003034FE" w:rsidRDefault="00326301" w:rsidP="003034FE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3034FE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proofErr w:type="spellStart"/>
            <w:r w:rsidRPr="003034FE">
              <w:rPr>
                <w:rFonts w:ascii="Times New Roman" w:hAnsi="Times New Roman" w:cs="Times New Roman"/>
                <w:iCs/>
                <w:lang w:val="uk-UA" w:eastAsia="ru-RU"/>
              </w:rPr>
              <w:t>знебарвники</w:t>
            </w:r>
            <w:proofErr w:type="spellEnd"/>
            <w:r w:rsidRPr="003034FE">
              <w:rPr>
                <w:rFonts w:ascii="Times New Roman" w:hAnsi="Times New Roman" w:cs="Times New Roman"/>
                <w:iCs/>
                <w:lang w:val="uk-UA" w:eastAsia="ru-RU"/>
              </w:rPr>
              <w:t xml:space="preserve"> волосся, їх дія на волосся, асортимент; засоби для  догляду за волоссям після знебарвлення; вимоги до якості засобів для догляду за волоссям; підготовчі, заключні роботи та санітарні норми  при виконанні знебарвлення волосся; техніку нанесення барвників на волосся: первинне, повторне; залежність ступеня освітлення волосся від стану, структури волосся, початкового кольору та терміну витримки; технологію фарбування волосся з використанням знебарвлюючих фарб, ополіскування та нейтралізацію; вимоги охорони праці під час фарбування волосся; норми витрат матеріалів, що застосовуються під час фарбування волосся; кошторис на фарбування волосся.</w:t>
            </w:r>
          </w:p>
          <w:p w14:paraId="4A2E0B31" w14:textId="77777777" w:rsidR="00326301" w:rsidRPr="00063739" w:rsidRDefault="00326301" w:rsidP="003034F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3034FE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3034FE">
              <w:rPr>
                <w:rFonts w:ascii="Times New Roman" w:hAnsi="Times New Roman" w:cs="Times New Roman"/>
                <w:iCs/>
                <w:lang w:val="uk-UA" w:eastAsia="ru-RU"/>
              </w:rPr>
              <w:t>визначати структуру волосся та початковий колір; готувати фарбувальну суміш різної концентрації; наносити фарбувальний розчин на волосся, визначати час витримки; ополіскувати та нейтралізувати волосся після фарбування</w:t>
            </w:r>
          </w:p>
        </w:tc>
        <w:tc>
          <w:tcPr>
            <w:tcW w:w="1155" w:type="dxa"/>
            <w:shd w:val="clear" w:color="auto" w:fill="auto"/>
          </w:tcPr>
          <w:p w14:paraId="63704132" w14:textId="77777777" w:rsidR="00326301" w:rsidRPr="00063739" w:rsidRDefault="00B96E9B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648218AB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326301" w:rsidRPr="00063739" w14:paraId="139B809E" w14:textId="77777777" w:rsidTr="0092758D">
        <w:trPr>
          <w:trHeight w:val="132"/>
        </w:trPr>
        <w:tc>
          <w:tcPr>
            <w:tcW w:w="1101" w:type="dxa"/>
            <w:vMerge/>
            <w:shd w:val="clear" w:color="auto" w:fill="auto"/>
          </w:tcPr>
          <w:p w14:paraId="0D6B8B9E" w14:textId="77777777" w:rsidR="00326301" w:rsidRPr="00C81B88" w:rsidRDefault="00326301" w:rsidP="00FB1D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71D7ED35" w14:textId="77777777" w:rsidR="00326301" w:rsidRPr="00C81B88" w:rsidRDefault="00326301" w:rsidP="00FB1D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03B40F08" w14:textId="77777777" w:rsidR="00326301" w:rsidRDefault="00326301" w:rsidP="00C81B8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B1544A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063C9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06FB5F12" w14:textId="77777777" w:rsidR="00326301" w:rsidRPr="003034FE" w:rsidRDefault="00326301" w:rsidP="003034F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747AF440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2BF93CBA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063739" w14:paraId="7CB4B044" w14:textId="77777777" w:rsidTr="0092758D">
        <w:trPr>
          <w:trHeight w:val="1285"/>
        </w:trPr>
        <w:tc>
          <w:tcPr>
            <w:tcW w:w="1101" w:type="dxa"/>
            <w:vMerge/>
            <w:shd w:val="clear" w:color="auto" w:fill="auto"/>
          </w:tcPr>
          <w:p w14:paraId="4FA1E718" w14:textId="77777777" w:rsidR="00326301" w:rsidRPr="00C81B88" w:rsidRDefault="00326301" w:rsidP="00FB1D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112B5851" w14:textId="77777777" w:rsidR="00326301" w:rsidRPr="00C81B88" w:rsidRDefault="00326301" w:rsidP="00FB1D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46E7D1AC" w14:textId="77777777" w:rsidR="00326301" w:rsidRDefault="00326301" w:rsidP="00C81B8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63A0CE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512AA0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  <w:shd w:val="clear" w:color="auto" w:fill="auto"/>
          </w:tcPr>
          <w:p w14:paraId="771CD932" w14:textId="77777777" w:rsidR="00326301" w:rsidRPr="003034FE" w:rsidRDefault="00326301" w:rsidP="003034F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28C5559E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5724B04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B47DDD" w14:paraId="66724DAA" w14:textId="77777777" w:rsidTr="00E02164">
        <w:trPr>
          <w:trHeight w:val="274"/>
        </w:trPr>
        <w:tc>
          <w:tcPr>
            <w:tcW w:w="1101" w:type="dxa"/>
            <w:vMerge/>
            <w:shd w:val="clear" w:color="auto" w:fill="auto"/>
          </w:tcPr>
          <w:p w14:paraId="3ADB1C69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2DDBDCB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  <w:shd w:val="clear" w:color="auto" w:fill="auto"/>
          </w:tcPr>
          <w:p w14:paraId="0FC6B977" w14:textId="77777777" w:rsidR="00326301" w:rsidRPr="00063739" w:rsidRDefault="00326301" w:rsidP="00C81B88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П.3.2 </w:t>
            </w:r>
            <w:r w:rsidRPr="00C81B88">
              <w:rPr>
                <w:rFonts w:ascii="Times New Roman" w:hAnsi="Times New Roman" w:cs="Times New Roman"/>
                <w:lang w:val="uk-UA" w:eastAsia="ru-RU"/>
              </w:rPr>
              <w:t>Виконання фарбування волосся хімічними барвниками</w:t>
            </w:r>
          </w:p>
        </w:tc>
        <w:tc>
          <w:tcPr>
            <w:tcW w:w="1701" w:type="dxa"/>
            <w:shd w:val="clear" w:color="auto" w:fill="auto"/>
          </w:tcPr>
          <w:p w14:paraId="55C5BDDB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12159">
              <w:rPr>
                <w:rFonts w:ascii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1E11712C" w14:textId="77777777" w:rsidR="00326301" w:rsidRPr="003034FE" w:rsidRDefault="00326301" w:rsidP="003034F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3034FE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3034FE">
              <w:rPr>
                <w:rFonts w:ascii="Times New Roman" w:hAnsi="Times New Roman" w:cs="Times New Roman"/>
                <w:iCs/>
                <w:lang w:val="uk-UA" w:eastAsia="ru-RU"/>
              </w:rPr>
              <w:t>хімічні барвники для волосся, їх дія на волосся, асортимент; засоби для догляду за волоссям після фарбування; вимоги до якості засобів для догляду за волоссям; підготовчі, заключні роботи та санітарні норми  при виконанні операцій; техніку нанесення барвників на волосся: первинне, повторне, тонування; залежність інтенсивності відтінку волосся від стану, структури волосся, початкового кольору та терміну витримки; змішування різних кольорів барвника та підбір міцності окисника в залежності від виду робіт; технологію фарбування волосся хімічними барвниками, ополіскування та нейтралізацію; вимоги охорони праці під час фарбування волосся; норми витрат матеріалів, що застосовуються під час фарбування волосся; кошторис на фарбування волосся.</w:t>
            </w:r>
          </w:p>
          <w:p w14:paraId="1E2F6D11" w14:textId="77777777" w:rsidR="00326301" w:rsidRPr="00063739" w:rsidRDefault="00326301" w:rsidP="003034F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3034FE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3034FE">
              <w:rPr>
                <w:rFonts w:ascii="Times New Roman" w:hAnsi="Times New Roman" w:cs="Times New Roman"/>
                <w:iCs/>
                <w:lang w:val="uk-UA" w:eastAsia="ru-RU"/>
              </w:rPr>
              <w:t xml:space="preserve">визначати структуру волосся та початковий колір; готувати фарбувальну суміш різної (правильної) концентрації; наносити фарбувальний розчин на волосся, визначати час витримки;  </w:t>
            </w:r>
            <w:r w:rsidRPr="003034FE">
              <w:rPr>
                <w:rFonts w:ascii="Times New Roman" w:hAnsi="Times New Roman" w:cs="Times New Roman"/>
                <w:iCs/>
                <w:lang w:val="uk-UA" w:eastAsia="ru-RU"/>
              </w:rPr>
              <w:lastRenderedPageBreak/>
              <w:t>ополіскувати та нейтралізувати волосся після фарбування</w:t>
            </w:r>
          </w:p>
        </w:tc>
        <w:tc>
          <w:tcPr>
            <w:tcW w:w="1155" w:type="dxa"/>
            <w:shd w:val="clear" w:color="auto" w:fill="auto"/>
          </w:tcPr>
          <w:p w14:paraId="1C77F4FA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14:paraId="40FDDF74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B47DDD" w14:paraId="326B18A8" w14:textId="77777777" w:rsidTr="0092758D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4A1A5B82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70356184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4AEAF63F" w14:textId="77777777" w:rsidR="00326301" w:rsidRDefault="00326301" w:rsidP="00C81B8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F59AF1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91F75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/>
            <w:shd w:val="clear" w:color="auto" w:fill="auto"/>
          </w:tcPr>
          <w:p w14:paraId="1345D10B" w14:textId="77777777" w:rsidR="00326301" w:rsidRPr="003034FE" w:rsidRDefault="00326301" w:rsidP="003034F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78713D07" w14:textId="77777777" w:rsidR="00326301" w:rsidRPr="00063739" w:rsidRDefault="00B96E9B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2B3F31ED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326301" w:rsidRPr="00B47DDD" w14:paraId="311D1279" w14:textId="77777777" w:rsidTr="0092758D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519DAA6A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289F85FE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0AE420D1" w14:textId="77777777" w:rsidR="00326301" w:rsidRDefault="00326301" w:rsidP="00C81B8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CCBA699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063C9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5BC33005" w14:textId="77777777" w:rsidR="00326301" w:rsidRPr="003034FE" w:rsidRDefault="00326301" w:rsidP="003034F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6A161425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6C0FB198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B47DDD" w14:paraId="3225C9B1" w14:textId="77777777" w:rsidTr="0092758D">
        <w:trPr>
          <w:trHeight w:val="1012"/>
        </w:trPr>
        <w:tc>
          <w:tcPr>
            <w:tcW w:w="1101" w:type="dxa"/>
            <w:vMerge/>
            <w:shd w:val="clear" w:color="auto" w:fill="auto"/>
          </w:tcPr>
          <w:p w14:paraId="435A8858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32D7063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013D4655" w14:textId="77777777" w:rsidR="00326301" w:rsidRDefault="00326301" w:rsidP="00C81B8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6BFDF7C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512AA0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  <w:shd w:val="clear" w:color="auto" w:fill="auto"/>
          </w:tcPr>
          <w:p w14:paraId="29ED4FCA" w14:textId="77777777" w:rsidR="00326301" w:rsidRPr="003034FE" w:rsidRDefault="00326301" w:rsidP="003034F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01AC47A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DF02E1C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B47DDD" w14:paraId="3A6CA260" w14:textId="77777777" w:rsidTr="0092758D">
        <w:trPr>
          <w:trHeight w:val="166"/>
        </w:trPr>
        <w:tc>
          <w:tcPr>
            <w:tcW w:w="1101" w:type="dxa"/>
            <w:vMerge/>
            <w:shd w:val="clear" w:color="auto" w:fill="auto"/>
          </w:tcPr>
          <w:p w14:paraId="6EB7618A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C25EDF6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  <w:shd w:val="clear" w:color="auto" w:fill="auto"/>
          </w:tcPr>
          <w:p w14:paraId="2626AF8A" w14:textId="77777777" w:rsidR="00326301" w:rsidRPr="00063739" w:rsidRDefault="00326301" w:rsidP="00C81B88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П.3.3 </w:t>
            </w:r>
            <w:r w:rsidRPr="00C81B88">
              <w:rPr>
                <w:rFonts w:ascii="Times New Roman" w:hAnsi="Times New Roman" w:cs="Times New Roman"/>
                <w:lang w:val="uk-UA" w:eastAsia="ru-RU"/>
              </w:rPr>
              <w:t>Виконання фарбування сивого волосся</w:t>
            </w:r>
          </w:p>
        </w:tc>
        <w:tc>
          <w:tcPr>
            <w:tcW w:w="1701" w:type="dxa"/>
            <w:shd w:val="clear" w:color="auto" w:fill="auto"/>
          </w:tcPr>
          <w:p w14:paraId="35290B50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12159">
              <w:rPr>
                <w:rFonts w:ascii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02A3CF29" w14:textId="77777777" w:rsidR="00326301" w:rsidRPr="003034FE" w:rsidRDefault="00326301" w:rsidP="003034F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3034FE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3034FE">
              <w:rPr>
                <w:rFonts w:ascii="Times New Roman" w:hAnsi="Times New Roman" w:cs="Times New Roman"/>
                <w:iCs/>
                <w:lang w:val="uk-UA" w:eastAsia="ru-RU"/>
              </w:rPr>
              <w:t xml:space="preserve">підготовчі, заключні роботи та санітарні норми  при виконанні операцій; залежність інтенсивності відтінку волосся від стану, структури волосся, початкового кольору, типу, відсотка сивини та терміну витримки; змішування різних кольорів барвника та підбір міцності окисника в залежності від відсотка та типу сивини; технологію виконання </w:t>
            </w:r>
            <w:proofErr w:type="spellStart"/>
            <w:r w:rsidRPr="003034FE">
              <w:rPr>
                <w:rFonts w:ascii="Times New Roman" w:hAnsi="Times New Roman" w:cs="Times New Roman"/>
                <w:iCs/>
                <w:lang w:val="uk-UA" w:eastAsia="ru-RU"/>
              </w:rPr>
              <w:t>мордонсажу</w:t>
            </w:r>
            <w:proofErr w:type="spellEnd"/>
            <w:r w:rsidRPr="003034FE">
              <w:rPr>
                <w:rFonts w:ascii="Times New Roman" w:hAnsi="Times New Roman" w:cs="Times New Roman"/>
                <w:iCs/>
                <w:lang w:val="uk-UA" w:eastAsia="ru-RU"/>
              </w:rPr>
              <w:t xml:space="preserve"> та попереднього </w:t>
            </w:r>
            <w:proofErr w:type="spellStart"/>
            <w:r w:rsidRPr="003034FE">
              <w:rPr>
                <w:rFonts w:ascii="Times New Roman" w:hAnsi="Times New Roman" w:cs="Times New Roman"/>
                <w:iCs/>
                <w:lang w:val="uk-UA" w:eastAsia="ru-RU"/>
              </w:rPr>
              <w:t>пігментування</w:t>
            </w:r>
            <w:proofErr w:type="spellEnd"/>
            <w:r w:rsidRPr="003034FE">
              <w:rPr>
                <w:rFonts w:ascii="Times New Roman" w:hAnsi="Times New Roman" w:cs="Times New Roman"/>
                <w:iCs/>
                <w:lang w:val="uk-UA" w:eastAsia="ru-RU"/>
              </w:rPr>
              <w:t>; технологію фарбування волосся хімічними барвниками, ополіскування та нейтралізацію; вимоги охорони праці під час фарбування волосся; норми витрат матеріалів, що застосовуються під час фарбування волосся; кошторис на фарбування волосся.</w:t>
            </w:r>
          </w:p>
          <w:p w14:paraId="614F1C3A" w14:textId="77777777" w:rsidR="00326301" w:rsidRPr="00063739" w:rsidRDefault="00326301" w:rsidP="003034F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3034FE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3034FE">
              <w:rPr>
                <w:rFonts w:ascii="Times New Roman" w:hAnsi="Times New Roman" w:cs="Times New Roman"/>
                <w:iCs/>
                <w:lang w:val="uk-UA" w:eastAsia="ru-RU"/>
              </w:rPr>
              <w:t>визначати структуру волосся, відсоток сивини та початковий колір; готувати фарбувальний розчин різної концентрації; наносити фарбувальну суміш на волосся, визначати час витримки; ополіскувати та нейтралізувати волосся після фарбування</w:t>
            </w:r>
          </w:p>
        </w:tc>
        <w:tc>
          <w:tcPr>
            <w:tcW w:w="1155" w:type="dxa"/>
            <w:shd w:val="clear" w:color="auto" w:fill="auto"/>
          </w:tcPr>
          <w:p w14:paraId="32FAD017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B0DC5DD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B47DDD" w14:paraId="5264B461" w14:textId="77777777" w:rsidTr="0092758D">
        <w:trPr>
          <w:trHeight w:val="184"/>
        </w:trPr>
        <w:tc>
          <w:tcPr>
            <w:tcW w:w="1101" w:type="dxa"/>
            <w:vMerge/>
            <w:shd w:val="clear" w:color="auto" w:fill="auto"/>
          </w:tcPr>
          <w:p w14:paraId="749E16B6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6FDA3C26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22427DB6" w14:textId="77777777" w:rsidR="00326301" w:rsidRDefault="00326301" w:rsidP="00C81B8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BDD64FD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91F75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/>
            <w:shd w:val="clear" w:color="auto" w:fill="auto"/>
          </w:tcPr>
          <w:p w14:paraId="27782EC1" w14:textId="77777777" w:rsidR="00326301" w:rsidRPr="003034FE" w:rsidRDefault="00326301" w:rsidP="003034F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48A66ADE" w14:textId="77777777" w:rsidR="00326301" w:rsidRPr="00063739" w:rsidRDefault="00B96E9B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335EAECD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326301" w:rsidRPr="00B47DDD" w14:paraId="141FBB6C" w14:textId="77777777" w:rsidTr="0092758D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7C68D922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5D5EDCC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1B484F4E" w14:textId="77777777" w:rsidR="00326301" w:rsidRDefault="00326301" w:rsidP="00C81B8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0171FBA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063C9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52290BD8" w14:textId="77777777" w:rsidR="00326301" w:rsidRPr="003034FE" w:rsidRDefault="00326301" w:rsidP="003034F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0BB83F2E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65C75CB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B47DDD" w14:paraId="644567E8" w14:textId="77777777" w:rsidTr="0092758D">
        <w:trPr>
          <w:trHeight w:val="1073"/>
        </w:trPr>
        <w:tc>
          <w:tcPr>
            <w:tcW w:w="1101" w:type="dxa"/>
            <w:vMerge/>
            <w:shd w:val="clear" w:color="auto" w:fill="auto"/>
          </w:tcPr>
          <w:p w14:paraId="2065ED70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15294F1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58289E51" w14:textId="77777777" w:rsidR="00326301" w:rsidRDefault="00326301" w:rsidP="00C81B8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4E6F2E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512AA0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  <w:shd w:val="clear" w:color="auto" w:fill="auto"/>
          </w:tcPr>
          <w:p w14:paraId="410C1047" w14:textId="77777777" w:rsidR="00326301" w:rsidRPr="003034FE" w:rsidRDefault="00326301" w:rsidP="003034F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06D94219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7C96570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0D44B43F" w14:textId="77777777" w:rsidTr="0092758D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55B0108A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5E774F21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  <w:shd w:val="clear" w:color="auto" w:fill="auto"/>
          </w:tcPr>
          <w:p w14:paraId="22238C64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П.3.4 </w:t>
            </w:r>
            <w:r w:rsidRPr="00C81B88">
              <w:rPr>
                <w:rFonts w:ascii="Times New Roman" w:hAnsi="Times New Roman" w:cs="Times New Roman"/>
                <w:lang w:val="uk-UA" w:eastAsia="ru-RU"/>
              </w:rPr>
              <w:t>Виконання фарбування волосся рослинними та природними барвниками</w:t>
            </w:r>
          </w:p>
        </w:tc>
        <w:tc>
          <w:tcPr>
            <w:tcW w:w="1701" w:type="dxa"/>
            <w:shd w:val="clear" w:color="auto" w:fill="auto"/>
          </w:tcPr>
          <w:p w14:paraId="48CDA547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12159">
              <w:rPr>
                <w:rFonts w:ascii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144A838A" w14:textId="77777777" w:rsidR="00326301" w:rsidRPr="003034FE" w:rsidRDefault="00326301" w:rsidP="003034FE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3034FE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3034FE">
              <w:rPr>
                <w:rFonts w:ascii="Times New Roman" w:hAnsi="Times New Roman" w:cs="Times New Roman"/>
                <w:iCs/>
                <w:lang w:val="uk-UA" w:eastAsia="ru-RU"/>
              </w:rPr>
              <w:t>фарбу для волосся рослинного походження; дію рослинних барвників на волосся та його корені; природні барвники, їх властивості, призначення; способи приготування барвників; залежність інтенсивності відтінку від кольору та структури волосся, терміну витримки; технологію фарбування волосся природними барвниками та використання додаткового джерела нагрівання; ополіскування волосся;</w:t>
            </w:r>
            <w:r>
              <w:rPr>
                <w:rFonts w:ascii="Times New Roman" w:hAnsi="Times New Roman" w:cs="Times New Roman"/>
                <w:iCs/>
                <w:lang w:val="uk-UA" w:eastAsia="ru-RU"/>
              </w:rPr>
              <w:t xml:space="preserve"> </w:t>
            </w:r>
            <w:r w:rsidRPr="003034FE">
              <w:rPr>
                <w:rFonts w:ascii="Times New Roman" w:hAnsi="Times New Roman" w:cs="Times New Roman"/>
                <w:iCs/>
                <w:lang w:val="uk-UA" w:eastAsia="ru-RU"/>
              </w:rPr>
              <w:t>вимоги охорони праці під час фарбування волосся; норми витрат матеріалів, що застосовуються під час фарбування волосся; кошторис на фарбування волосся.</w:t>
            </w:r>
          </w:p>
          <w:p w14:paraId="09A50A72" w14:textId="77777777" w:rsidR="00326301" w:rsidRDefault="00326301" w:rsidP="003034FE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3034FE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3034FE">
              <w:rPr>
                <w:rFonts w:ascii="Times New Roman" w:hAnsi="Times New Roman" w:cs="Times New Roman"/>
                <w:iCs/>
                <w:lang w:val="uk-UA" w:eastAsia="ru-RU"/>
              </w:rPr>
              <w:t>виконувати фарбування волосся природними барвниками;</w:t>
            </w:r>
            <w:r>
              <w:rPr>
                <w:rFonts w:ascii="Times New Roman" w:hAnsi="Times New Roman" w:cs="Times New Roman"/>
                <w:iCs/>
                <w:lang w:val="uk-UA" w:eastAsia="ru-RU"/>
              </w:rPr>
              <w:t xml:space="preserve"> </w:t>
            </w:r>
            <w:r w:rsidRPr="003034FE">
              <w:rPr>
                <w:rFonts w:ascii="Times New Roman" w:hAnsi="Times New Roman" w:cs="Times New Roman"/>
                <w:iCs/>
                <w:lang w:val="uk-UA" w:eastAsia="ru-RU"/>
              </w:rPr>
              <w:t>визначати час витримки в залежності від бажаного кольору; ополіскувати волосся; виводити плями зі шкіри</w:t>
            </w:r>
          </w:p>
          <w:p w14:paraId="1B8E6B91" w14:textId="77777777" w:rsidR="00326301" w:rsidRDefault="00326301" w:rsidP="003034FE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uk-UA" w:eastAsia="ru-RU"/>
              </w:rPr>
            </w:pPr>
          </w:p>
          <w:p w14:paraId="41C15D56" w14:textId="77777777" w:rsidR="00326301" w:rsidRDefault="00326301" w:rsidP="003034FE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uk-UA" w:eastAsia="ru-RU"/>
              </w:rPr>
            </w:pPr>
          </w:p>
          <w:p w14:paraId="322686E8" w14:textId="77777777" w:rsidR="00326301" w:rsidRPr="00063739" w:rsidRDefault="00326301" w:rsidP="003034F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0B1243E2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6C2E129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254A85A9" w14:textId="77777777" w:rsidTr="0092758D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1FC379E7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2928626B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0D547200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A61648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91F75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/>
            <w:shd w:val="clear" w:color="auto" w:fill="auto"/>
          </w:tcPr>
          <w:p w14:paraId="2DB1AF69" w14:textId="77777777" w:rsidR="00326301" w:rsidRPr="003034FE" w:rsidRDefault="00326301" w:rsidP="003034F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4A30E50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E68CB42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326301" w:rsidRPr="00063739" w14:paraId="2CFAD84A" w14:textId="77777777" w:rsidTr="0092758D">
        <w:trPr>
          <w:trHeight w:val="1132"/>
        </w:trPr>
        <w:tc>
          <w:tcPr>
            <w:tcW w:w="1101" w:type="dxa"/>
            <w:vMerge/>
            <w:shd w:val="clear" w:color="auto" w:fill="auto"/>
          </w:tcPr>
          <w:p w14:paraId="36F66057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24DAA912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7394EB9B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1F91DF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063C9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5D2BD587" w14:textId="77777777" w:rsidR="00326301" w:rsidRPr="003034FE" w:rsidRDefault="00326301" w:rsidP="003034F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75AB7AC0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E91085E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3EE6351D" w14:textId="77777777" w:rsidTr="0092758D">
        <w:trPr>
          <w:trHeight w:val="273"/>
        </w:trPr>
        <w:tc>
          <w:tcPr>
            <w:tcW w:w="1101" w:type="dxa"/>
            <w:vMerge w:val="restart"/>
            <w:shd w:val="clear" w:color="auto" w:fill="auto"/>
          </w:tcPr>
          <w:p w14:paraId="2E485611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ПЕР-П.4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281A931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  <w:shd w:val="clear" w:color="auto" w:fill="auto"/>
          </w:tcPr>
          <w:p w14:paraId="1E895C5B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П.4.1 </w:t>
            </w:r>
            <w:r w:rsidRPr="003B4C49">
              <w:rPr>
                <w:rFonts w:ascii="Times New Roman" w:hAnsi="Times New Roman" w:cs="Times New Roman"/>
                <w:lang w:val="uk-UA" w:eastAsia="ru-RU"/>
              </w:rPr>
              <w:t xml:space="preserve">Виконання </w:t>
            </w:r>
            <w:r w:rsidRPr="003B4C49">
              <w:rPr>
                <w:rFonts w:ascii="Times New Roman" w:hAnsi="Times New Roman" w:cs="Times New Roman"/>
                <w:lang w:val="uk-UA" w:eastAsia="ru-RU"/>
              </w:rPr>
              <w:lastRenderedPageBreak/>
              <w:t>хімічної завивки волосся з використанням звичайних коклюшок за класичною технологією</w:t>
            </w:r>
          </w:p>
        </w:tc>
        <w:tc>
          <w:tcPr>
            <w:tcW w:w="1701" w:type="dxa"/>
            <w:shd w:val="clear" w:color="auto" w:fill="auto"/>
          </w:tcPr>
          <w:p w14:paraId="16A8CCBA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91F75">
              <w:rPr>
                <w:rFonts w:ascii="Times New Roman" w:hAnsi="Times New Roman" w:cs="Times New Roman"/>
                <w:lang w:val="uk-UA" w:eastAsia="ru-RU"/>
              </w:rPr>
              <w:lastRenderedPageBreak/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64C2C1DA" w14:textId="77777777" w:rsidR="00326301" w:rsidRPr="003B4C49" w:rsidRDefault="00326301" w:rsidP="003B4C49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3B4C4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3B4C49">
              <w:rPr>
                <w:rFonts w:ascii="Times New Roman" w:hAnsi="Times New Roman" w:cs="Times New Roman"/>
                <w:iCs/>
                <w:lang w:val="uk-UA" w:eastAsia="ru-RU"/>
              </w:rPr>
              <w:t xml:space="preserve">засоби для хімічної завивки; засоби для догляду за волоссям після хімічної завивки; види завивки та способи нанесення </w:t>
            </w:r>
            <w:r w:rsidRPr="003B4C49">
              <w:rPr>
                <w:rFonts w:ascii="Times New Roman" w:hAnsi="Times New Roman" w:cs="Times New Roman"/>
                <w:iCs/>
                <w:lang w:val="uk-UA" w:eastAsia="ru-RU"/>
              </w:rPr>
              <w:lastRenderedPageBreak/>
              <w:t>препарату; залежність ступеню завитого волосся від форми та діаметру коклюшок, концентрації суміші, терміну витримки та структури волосся; правила накручування волосся на коклюшки; класичну технологію хімічної завивки; визначення часу витримки; фіксацію завитого волосся; нейтралізацію, рекомендації по догляду за волоссям після завивки; норми витрат матеріалів; вимоги охорони праці під час виконання завивки; розрахунок витрат матеріалів в залежності від довжини та густоти волосся.</w:t>
            </w:r>
          </w:p>
          <w:p w14:paraId="1E93B093" w14:textId="77777777" w:rsidR="00326301" w:rsidRPr="00063739" w:rsidRDefault="00326301" w:rsidP="003B4C4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3B4C4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3B4C49">
              <w:rPr>
                <w:rFonts w:ascii="Times New Roman" w:hAnsi="Times New Roman" w:cs="Times New Roman"/>
                <w:iCs/>
                <w:lang w:val="uk-UA" w:eastAsia="ru-RU"/>
              </w:rPr>
              <w:t>замальовувати схеми накручування волосся на коклюшки; визначати стан і структуру волосся; виконувати підготовчі роботи перед хімічною завивкою;</w:t>
            </w:r>
            <w:r>
              <w:rPr>
                <w:rFonts w:ascii="Times New Roman" w:hAnsi="Times New Roman" w:cs="Times New Roman"/>
                <w:iCs/>
                <w:lang w:val="uk-UA" w:eastAsia="ru-RU"/>
              </w:rPr>
              <w:t xml:space="preserve"> </w:t>
            </w:r>
            <w:r w:rsidRPr="003B4C49">
              <w:rPr>
                <w:rFonts w:ascii="Times New Roman" w:hAnsi="Times New Roman" w:cs="Times New Roman"/>
                <w:iCs/>
                <w:lang w:val="uk-UA" w:eastAsia="ru-RU"/>
              </w:rPr>
              <w:t>накручувати волосся на звичайні коклюшки, наносити розчин, визначати час витримки, готувати фіксаж та наносити його на волосся, нейтралізувати волосся</w:t>
            </w:r>
          </w:p>
        </w:tc>
        <w:tc>
          <w:tcPr>
            <w:tcW w:w="1155" w:type="dxa"/>
            <w:shd w:val="clear" w:color="auto" w:fill="auto"/>
          </w:tcPr>
          <w:p w14:paraId="22E9ABDB" w14:textId="77777777" w:rsidR="00326301" w:rsidRPr="00063739" w:rsidRDefault="003F7148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7</w:t>
            </w:r>
          </w:p>
        </w:tc>
        <w:tc>
          <w:tcPr>
            <w:tcW w:w="993" w:type="dxa"/>
            <w:shd w:val="clear" w:color="auto" w:fill="auto"/>
          </w:tcPr>
          <w:p w14:paraId="7972A9BA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326301" w:rsidRPr="00063739" w14:paraId="5C00D31F" w14:textId="77777777" w:rsidTr="0092758D">
        <w:trPr>
          <w:trHeight w:val="1528"/>
        </w:trPr>
        <w:tc>
          <w:tcPr>
            <w:tcW w:w="1101" w:type="dxa"/>
            <w:vMerge/>
            <w:shd w:val="clear" w:color="auto" w:fill="auto"/>
          </w:tcPr>
          <w:p w14:paraId="20906CC8" w14:textId="77777777" w:rsidR="00326301" w:rsidRDefault="00326301" w:rsidP="000F17F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5FAA06ED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18D89CE0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906EAA2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063C9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2964179A" w14:textId="77777777" w:rsidR="00326301" w:rsidRPr="003B4C49" w:rsidRDefault="00326301" w:rsidP="003B4C4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7FEA451C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96A3F07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063739" w14:paraId="774EE8A7" w14:textId="77777777" w:rsidTr="0092758D">
        <w:trPr>
          <w:trHeight w:val="1022"/>
        </w:trPr>
        <w:tc>
          <w:tcPr>
            <w:tcW w:w="1101" w:type="dxa"/>
            <w:vMerge/>
            <w:shd w:val="clear" w:color="auto" w:fill="auto"/>
          </w:tcPr>
          <w:p w14:paraId="26B03577" w14:textId="77777777" w:rsidR="00326301" w:rsidRDefault="00326301" w:rsidP="000F17F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50FFCA9B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000C74E1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EC83AC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512AA0">
              <w:rPr>
                <w:rFonts w:ascii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  <w:shd w:val="clear" w:color="auto" w:fill="auto"/>
          </w:tcPr>
          <w:p w14:paraId="24845692" w14:textId="77777777" w:rsidR="00326301" w:rsidRPr="003B4C49" w:rsidRDefault="00326301" w:rsidP="003B4C4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03F9F4B0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72CA8A7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6280A51A" w14:textId="77777777" w:rsidTr="0092758D">
        <w:trPr>
          <w:trHeight w:val="407"/>
        </w:trPr>
        <w:tc>
          <w:tcPr>
            <w:tcW w:w="1101" w:type="dxa"/>
            <w:vMerge w:val="restart"/>
            <w:shd w:val="clear" w:color="auto" w:fill="auto"/>
          </w:tcPr>
          <w:p w14:paraId="294054A4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23598F">
              <w:rPr>
                <w:rFonts w:ascii="Times New Roman" w:hAnsi="Times New Roman" w:cs="Times New Roman"/>
                <w:lang w:val="uk-UA" w:eastAsia="ru-RU"/>
              </w:rPr>
              <w:t>ПЕР-2.1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23FBE8BA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23598F">
              <w:rPr>
                <w:rFonts w:ascii="Times New Roman" w:hAnsi="Times New Roman" w:cs="Times New Roman"/>
                <w:lang w:val="uk-UA" w:eastAsia="ru-RU"/>
              </w:rPr>
              <w:t>Укладання волосся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121BF68C" w14:textId="77777777" w:rsidR="00326301" w:rsidRPr="00063739" w:rsidRDefault="00326301" w:rsidP="0023598F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2.1.1 </w:t>
            </w:r>
            <w:r w:rsidRPr="0023598F">
              <w:rPr>
                <w:rFonts w:ascii="Times New Roman" w:hAnsi="Times New Roman" w:cs="Times New Roman"/>
                <w:lang w:val="uk-UA" w:eastAsia="ru-RU"/>
              </w:rPr>
              <w:t>Виконання укладання волосся феном</w:t>
            </w:r>
          </w:p>
        </w:tc>
        <w:tc>
          <w:tcPr>
            <w:tcW w:w="1701" w:type="dxa"/>
            <w:shd w:val="clear" w:color="auto" w:fill="auto"/>
          </w:tcPr>
          <w:p w14:paraId="55CE1D91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D3ABD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5F51332B" w14:textId="77777777" w:rsidR="00326301" w:rsidRPr="0023598F" w:rsidRDefault="00326301" w:rsidP="0023598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23598F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23598F">
              <w:rPr>
                <w:rFonts w:ascii="Times New Roman" w:hAnsi="Times New Roman" w:cs="Times New Roman"/>
                <w:iCs/>
                <w:lang w:val="uk-UA" w:eastAsia="ru-RU"/>
              </w:rPr>
              <w:t>характеристику засобів для укладки та закріплення волосся, вимоги до їх якості; правила нанесення структурних засобів для укладання волосся; підготовчі роботи та санітарні норми  при виконанні операцій; послідовність укладання волосся феном різними способами, за допомогою дифузору; перелік дефектів, які можуть виникнути під час укладання волосся феном.</w:t>
            </w:r>
          </w:p>
          <w:p w14:paraId="4924DD40" w14:textId="77777777" w:rsidR="00326301" w:rsidRPr="00063739" w:rsidRDefault="00326301" w:rsidP="0023598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23598F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23598F">
              <w:rPr>
                <w:rFonts w:ascii="Times New Roman" w:hAnsi="Times New Roman" w:cs="Times New Roman"/>
                <w:iCs/>
                <w:lang w:val="uk-UA" w:eastAsia="ru-RU"/>
              </w:rPr>
              <w:t>зображувати різні схеми для зачісок; правильно підбирати засоби для укладання волосся; виконувати  укладання волосся феном  різними способами  за допомогою дифузору, з подальшим оформленням зачіски в правильній послідовності;</w:t>
            </w:r>
            <w:r>
              <w:rPr>
                <w:rFonts w:ascii="Times New Roman" w:hAnsi="Times New Roman" w:cs="Times New Roman"/>
                <w:iCs/>
                <w:lang w:val="uk-UA" w:eastAsia="ru-RU"/>
              </w:rPr>
              <w:t xml:space="preserve"> </w:t>
            </w:r>
            <w:r w:rsidRPr="0023598F">
              <w:rPr>
                <w:rFonts w:ascii="Times New Roman" w:hAnsi="Times New Roman" w:cs="Times New Roman"/>
                <w:iCs/>
                <w:lang w:val="uk-UA" w:eastAsia="ru-RU"/>
              </w:rPr>
              <w:t>дотримуватися санітарних норм та усунення дефектів, у разі їх виникнення</w:t>
            </w:r>
          </w:p>
        </w:tc>
        <w:tc>
          <w:tcPr>
            <w:tcW w:w="1155" w:type="dxa"/>
            <w:shd w:val="clear" w:color="auto" w:fill="auto"/>
          </w:tcPr>
          <w:p w14:paraId="2648B7EB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4EC479C7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326301" w:rsidRPr="00FB1DB8" w14:paraId="27BEE3E8" w14:textId="77777777" w:rsidTr="0092758D">
        <w:trPr>
          <w:trHeight w:val="188"/>
        </w:trPr>
        <w:tc>
          <w:tcPr>
            <w:tcW w:w="1101" w:type="dxa"/>
            <w:vMerge/>
            <w:shd w:val="clear" w:color="auto" w:fill="auto"/>
          </w:tcPr>
          <w:p w14:paraId="7C4AC02A" w14:textId="77777777" w:rsidR="00326301" w:rsidRPr="0023598F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5ABB16C6" w14:textId="77777777" w:rsidR="00326301" w:rsidRPr="0023598F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56658C29" w14:textId="77777777" w:rsidR="00326301" w:rsidRDefault="00326301" w:rsidP="0023598F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0BEDFC2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A7888">
              <w:rPr>
                <w:rFonts w:ascii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6663" w:type="dxa"/>
            <w:vMerge/>
            <w:shd w:val="clear" w:color="auto" w:fill="auto"/>
          </w:tcPr>
          <w:p w14:paraId="059AC74F" w14:textId="77777777" w:rsidR="00326301" w:rsidRPr="0023598F" w:rsidRDefault="00326301" w:rsidP="0023598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DDCCD29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AB75EDC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15D23DA4" w14:textId="77777777" w:rsidTr="0092758D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613A07C8" w14:textId="77777777" w:rsidR="00326301" w:rsidRPr="0023598F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A496EF5" w14:textId="77777777" w:rsidR="00326301" w:rsidRPr="0023598F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3E3264AD" w14:textId="77777777" w:rsidR="00326301" w:rsidRDefault="00326301" w:rsidP="0023598F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4D191D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780CEB">
              <w:rPr>
                <w:rFonts w:ascii="Times New Roman" w:hAnsi="Times New Roman" w:cs="Times New Roman"/>
                <w:lang w:val="uk-UA" w:eastAsia="ru-RU"/>
              </w:rPr>
              <w:t>Спеціальне малювання</w:t>
            </w:r>
          </w:p>
        </w:tc>
        <w:tc>
          <w:tcPr>
            <w:tcW w:w="6663" w:type="dxa"/>
            <w:vMerge/>
            <w:shd w:val="clear" w:color="auto" w:fill="auto"/>
          </w:tcPr>
          <w:p w14:paraId="5EC94653" w14:textId="77777777" w:rsidR="00326301" w:rsidRPr="0023598F" w:rsidRDefault="00326301" w:rsidP="0023598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6A9BC15B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455ACC7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7129ABA1" w14:textId="77777777" w:rsidTr="0092758D">
        <w:trPr>
          <w:trHeight w:val="697"/>
        </w:trPr>
        <w:tc>
          <w:tcPr>
            <w:tcW w:w="1101" w:type="dxa"/>
            <w:vMerge/>
            <w:shd w:val="clear" w:color="auto" w:fill="auto"/>
          </w:tcPr>
          <w:p w14:paraId="3D936D0F" w14:textId="77777777" w:rsidR="00326301" w:rsidRPr="0023598F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5BCB9FEE" w14:textId="77777777" w:rsidR="00326301" w:rsidRPr="0023598F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2DC3523E" w14:textId="77777777" w:rsidR="00326301" w:rsidRDefault="00326301" w:rsidP="0023598F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936D3C3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B25C1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0766C55F" w14:textId="77777777" w:rsidR="00326301" w:rsidRPr="0023598F" w:rsidRDefault="00326301" w:rsidP="0023598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0CAE85B6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E4C5370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FB1DB8" w14:paraId="0A57B633" w14:textId="77777777" w:rsidTr="0092758D">
        <w:trPr>
          <w:trHeight w:val="405"/>
        </w:trPr>
        <w:tc>
          <w:tcPr>
            <w:tcW w:w="1101" w:type="dxa"/>
            <w:vMerge/>
            <w:shd w:val="clear" w:color="auto" w:fill="auto"/>
          </w:tcPr>
          <w:p w14:paraId="66AA2550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28666892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  <w:shd w:val="clear" w:color="auto" w:fill="auto"/>
          </w:tcPr>
          <w:p w14:paraId="7BC68233" w14:textId="77777777" w:rsidR="00326301" w:rsidRPr="00063739" w:rsidRDefault="00326301" w:rsidP="0023598F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2.1.2 </w:t>
            </w:r>
            <w:r w:rsidRPr="0023598F">
              <w:rPr>
                <w:rFonts w:ascii="Times New Roman" w:hAnsi="Times New Roman" w:cs="Times New Roman"/>
                <w:lang w:val="uk-UA" w:eastAsia="ru-RU"/>
              </w:rPr>
              <w:t>Виконання простих та базових модельних зачісок із використанням бігуді</w:t>
            </w:r>
          </w:p>
        </w:tc>
        <w:tc>
          <w:tcPr>
            <w:tcW w:w="1701" w:type="dxa"/>
            <w:shd w:val="clear" w:color="auto" w:fill="auto"/>
          </w:tcPr>
          <w:p w14:paraId="097DE494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D3ABD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3DB6B398" w14:textId="77777777" w:rsidR="00326301" w:rsidRPr="0023598F" w:rsidRDefault="00326301" w:rsidP="0023598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23598F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23598F">
              <w:rPr>
                <w:rFonts w:ascii="Times New Roman" w:hAnsi="Times New Roman" w:cs="Times New Roman"/>
                <w:iCs/>
                <w:lang w:val="uk-UA" w:eastAsia="ru-RU"/>
              </w:rPr>
              <w:t>характеристику засобів для укладки та закріплення волосся, вимоги до їх якості; правила нанесення структурних засобів для укладання волосся; підготовчі роботи та санітарні норми  при виконанні операцій; послідовність укладання волосся на бігуді в залежності від зачіски; перелік дефектів та способи усунення, які можуть виникнути під час укладання волосся на бігуді.</w:t>
            </w:r>
          </w:p>
          <w:p w14:paraId="2514A00B" w14:textId="77777777" w:rsidR="00326301" w:rsidRPr="00063739" w:rsidRDefault="00326301" w:rsidP="0023598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23598F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23598F">
              <w:rPr>
                <w:rFonts w:ascii="Times New Roman" w:hAnsi="Times New Roman" w:cs="Times New Roman"/>
                <w:iCs/>
                <w:lang w:val="uk-UA" w:eastAsia="ru-RU"/>
              </w:rPr>
              <w:t>зображувати різні схеми зачісок з волосся, накрученого на бігуді; правильно підбирати засоби для укладання волосся; замальовувати схеми накручування волосся на бігуді; підбирати вид та фасон зачіски; готувати  волосся до роботи; дотримуватись правильної послідовності при виконанні простих та базових модельних  зачісок із застосуванням бігуді різними способами</w:t>
            </w:r>
          </w:p>
        </w:tc>
        <w:tc>
          <w:tcPr>
            <w:tcW w:w="1155" w:type="dxa"/>
            <w:shd w:val="clear" w:color="auto" w:fill="auto"/>
          </w:tcPr>
          <w:p w14:paraId="234C86F6" w14:textId="77777777" w:rsidR="00326301" w:rsidRPr="00063739" w:rsidRDefault="0003411F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49E2515A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FB1DB8" w14:paraId="1D418D93" w14:textId="77777777" w:rsidTr="0092758D">
        <w:trPr>
          <w:trHeight w:val="72"/>
        </w:trPr>
        <w:tc>
          <w:tcPr>
            <w:tcW w:w="1101" w:type="dxa"/>
            <w:vMerge/>
            <w:shd w:val="clear" w:color="auto" w:fill="auto"/>
          </w:tcPr>
          <w:p w14:paraId="61F58776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235A97E7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6582512E" w14:textId="77777777" w:rsidR="00326301" w:rsidRDefault="00326301" w:rsidP="0023598F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7150DD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A7888">
              <w:rPr>
                <w:rFonts w:ascii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6663" w:type="dxa"/>
            <w:vMerge/>
            <w:shd w:val="clear" w:color="auto" w:fill="auto"/>
          </w:tcPr>
          <w:p w14:paraId="3D38117E" w14:textId="77777777" w:rsidR="00326301" w:rsidRPr="0023598F" w:rsidRDefault="00326301" w:rsidP="0023598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2B03D522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D144255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0FD30450" w14:textId="77777777" w:rsidTr="0092758D">
        <w:trPr>
          <w:trHeight w:val="231"/>
        </w:trPr>
        <w:tc>
          <w:tcPr>
            <w:tcW w:w="1101" w:type="dxa"/>
            <w:vMerge/>
            <w:shd w:val="clear" w:color="auto" w:fill="auto"/>
          </w:tcPr>
          <w:p w14:paraId="76E0F9F2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2FE1A5F0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7EA7A6C0" w14:textId="77777777" w:rsidR="00326301" w:rsidRDefault="00326301" w:rsidP="0023598F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0B5074B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780CEB">
              <w:rPr>
                <w:rFonts w:ascii="Times New Roman" w:hAnsi="Times New Roman" w:cs="Times New Roman"/>
                <w:lang w:val="uk-UA" w:eastAsia="ru-RU"/>
              </w:rPr>
              <w:t>Спеціальне малювання</w:t>
            </w:r>
          </w:p>
        </w:tc>
        <w:tc>
          <w:tcPr>
            <w:tcW w:w="6663" w:type="dxa"/>
            <w:vMerge/>
            <w:shd w:val="clear" w:color="auto" w:fill="auto"/>
          </w:tcPr>
          <w:p w14:paraId="3BE57F52" w14:textId="77777777" w:rsidR="00326301" w:rsidRPr="0023598F" w:rsidRDefault="00326301" w:rsidP="0023598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6E5233AB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2952C58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79E9F36E" w14:textId="77777777" w:rsidTr="0092758D">
        <w:trPr>
          <w:trHeight w:val="757"/>
        </w:trPr>
        <w:tc>
          <w:tcPr>
            <w:tcW w:w="1101" w:type="dxa"/>
            <w:vMerge/>
            <w:shd w:val="clear" w:color="auto" w:fill="auto"/>
          </w:tcPr>
          <w:p w14:paraId="2D592A76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50BEA996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3D7CCC97" w14:textId="77777777" w:rsidR="00326301" w:rsidRDefault="00326301" w:rsidP="0023598F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C18250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B25C1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55B11F83" w14:textId="77777777" w:rsidR="00326301" w:rsidRPr="0023598F" w:rsidRDefault="00326301" w:rsidP="0023598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0712C686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656C5AA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0ACD843D" w14:textId="77777777" w:rsidTr="0092758D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1F2CB9BA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11DDC44E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  <w:shd w:val="clear" w:color="auto" w:fill="auto"/>
          </w:tcPr>
          <w:p w14:paraId="03C08C80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2.1.3 </w:t>
            </w:r>
            <w:r w:rsidRPr="0023598F">
              <w:rPr>
                <w:rFonts w:ascii="Times New Roman" w:hAnsi="Times New Roman" w:cs="Times New Roman"/>
                <w:lang w:val="uk-UA" w:eastAsia="ru-RU"/>
              </w:rPr>
              <w:t xml:space="preserve">Виконання </w:t>
            </w:r>
            <w:r w:rsidRPr="0023598F">
              <w:rPr>
                <w:rFonts w:ascii="Times New Roman" w:hAnsi="Times New Roman" w:cs="Times New Roman"/>
                <w:lang w:val="uk-UA" w:eastAsia="ru-RU"/>
              </w:rPr>
              <w:lastRenderedPageBreak/>
              <w:t>завивки волосся гарячим способом</w:t>
            </w:r>
          </w:p>
        </w:tc>
        <w:tc>
          <w:tcPr>
            <w:tcW w:w="1701" w:type="dxa"/>
            <w:shd w:val="clear" w:color="auto" w:fill="auto"/>
          </w:tcPr>
          <w:p w14:paraId="0CDACBC4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D3ABD">
              <w:rPr>
                <w:rFonts w:ascii="Times New Roman" w:hAnsi="Times New Roman" w:cs="Times New Roman"/>
                <w:lang w:val="uk-UA" w:eastAsia="ru-RU"/>
              </w:rPr>
              <w:lastRenderedPageBreak/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40C7D9B2" w14:textId="77777777" w:rsidR="00326301" w:rsidRPr="0023598F" w:rsidRDefault="00326301" w:rsidP="0023598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23598F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23598F">
              <w:rPr>
                <w:rFonts w:ascii="Times New Roman" w:hAnsi="Times New Roman" w:cs="Times New Roman"/>
                <w:iCs/>
                <w:lang w:val="uk-UA" w:eastAsia="ru-RU"/>
              </w:rPr>
              <w:t xml:space="preserve">характеристику засобів для укладання волосся гарячим способом та закріплення волосся; вимоги до їх якості; правила  </w:t>
            </w:r>
            <w:r w:rsidRPr="0023598F">
              <w:rPr>
                <w:rFonts w:ascii="Times New Roman" w:hAnsi="Times New Roman" w:cs="Times New Roman"/>
                <w:iCs/>
                <w:lang w:val="uk-UA" w:eastAsia="ru-RU"/>
              </w:rPr>
              <w:lastRenderedPageBreak/>
              <w:t xml:space="preserve">нанесення структурних засобів для укладання волосся; підготовчі роботи та санітарні норми  при виконанні операцій; методи та правила накручування волосся на </w:t>
            </w:r>
            <w:proofErr w:type="spellStart"/>
            <w:r w:rsidRPr="0023598F">
              <w:rPr>
                <w:rFonts w:ascii="Times New Roman" w:hAnsi="Times New Roman" w:cs="Times New Roman"/>
                <w:iCs/>
                <w:lang w:val="uk-UA" w:eastAsia="ru-RU"/>
              </w:rPr>
              <w:t>електрощипці</w:t>
            </w:r>
            <w:proofErr w:type="spellEnd"/>
            <w:r w:rsidRPr="0023598F">
              <w:rPr>
                <w:rFonts w:ascii="Times New Roman" w:hAnsi="Times New Roman" w:cs="Times New Roman"/>
                <w:iCs/>
                <w:lang w:val="uk-UA" w:eastAsia="ru-RU"/>
              </w:rPr>
              <w:t xml:space="preserve">; підбір діаметру щипців та температурного режиму в залежності від довжини волосся та бажаного результату; послідовність  виконання гарячої завивки волосся різними способами; перелік дефектів та способи усунення, які можуть виникнути під час укладання волосся за допомогою </w:t>
            </w:r>
            <w:proofErr w:type="spellStart"/>
            <w:r w:rsidRPr="0023598F">
              <w:rPr>
                <w:rFonts w:ascii="Times New Roman" w:hAnsi="Times New Roman" w:cs="Times New Roman"/>
                <w:iCs/>
                <w:lang w:val="uk-UA" w:eastAsia="ru-RU"/>
              </w:rPr>
              <w:t>електрощипці</w:t>
            </w:r>
            <w:proofErr w:type="spellEnd"/>
            <w:r w:rsidRPr="0023598F">
              <w:rPr>
                <w:rFonts w:ascii="Times New Roman" w:hAnsi="Times New Roman" w:cs="Times New Roman"/>
                <w:iCs/>
                <w:lang w:val="uk-UA" w:eastAsia="ru-RU"/>
              </w:rPr>
              <w:t>.</w:t>
            </w:r>
          </w:p>
          <w:p w14:paraId="4DF7640B" w14:textId="77777777" w:rsidR="00326301" w:rsidRPr="00063739" w:rsidRDefault="00326301" w:rsidP="0023598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23598F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23598F">
              <w:rPr>
                <w:rFonts w:ascii="Times New Roman" w:hAnsi="Times New Roman" w:cs="Times New Roman"/>
                <w:iCs/>
                <w:lang w:val="uk-UA" w:eastAsia="ru-RU"/>
              </w:rPr>
              <w:t>зображувати різні схеми укладання волосся гарячим способом; правильно підбирати засоби для укладання волосся; визначати температуру нагрівання щипців, дотримуватися правильної послідовності при виконанні гарячої завивки волосся локонами різних видів, комбінувати різні способи  укладання волосся з подальшим оформленням у зачіску</w:t>
            </w:r>
          </w:p>
        </w:tc>
        <w:tc>
          <w:tcPr>
            <w:tcW w:w="1155" w:type="dxa"/>
            <w:shd w:val="clear" w:color="auto" w:fill="auto"/>
          </w:tcPr>
          <w:p w14:paraId="26C5E6CB" w14:textId="77777777" w:rsidR="00326301" w:rsidRPr="00063739" w:rsidRDefault="0003411F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4</w:t>
            </w:r>
          </w:p>
        </w:tc>
        <w:tc>
          <w:tcPr>
            <w:tcW w:w="993" w:type="dxa"/>
            <w:shd w:val="clear" w:color="auto" w:fill="auto"/>
          </w:tcPr>
          <w:p w14:paraId="1133C9B3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78F38FEC" w14:textId="77777777" w:rsidTr="0092758D">
        <w:trPr>
          <w:trHeight w:val="697"/>
        </w:trPr>
        <w:tc>
          <w:tcPr>
            <w:tcW w:w="1101" w:type="dxa"/>
            <w:vMerge/>
            <w:shd w:val="clear" w:color="auto" w:fill="auto"/>
          </w:tcPr>
          <w:p w14:paraId="0956D21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62C632C3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68965973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F27F38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Основи санітарії та </w:t>
            </w:r>
            <w:r w:rsidRPr="009A7888">
              <w:rPr>
                <w:rFonts w:ascii="Times New Roman" w:hAnsi="Times New Roman" w:cs="Times New Roman"/>
                <w:lang w:val="uk-UA" w:eastAsia="ru-RU"/>
              </w:rPr>
              <w:t xml:space="preserve"> гігієни</w:t>
            </w:r>
          </w:p>
        </w:tc>
        <w:tc>
          <w:tcPr>
            <w:tcW w:w="6663" w:type="dxa"/>
            <w:vMerge/>
            <w:shd w:val="clear" w:color="auto" w:fill="auto"/>
          </w:tcPr>
          <w:p w14:paraId="74077D81" w14:textId="77777777" w:rsidR="00326301" w:rsidRPr="0023598F" w:rsidRDefault="00326301" w:rsidP="0023598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5E66A8EF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36BC865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0FF633EA" w14:textId="77777777" w:rsidTr="0092758D">
        <w:trPr>
          <w:trHeight w:val="2034"/>
        </w:trPr>
        <w:tc>
          <w:tcPr>
            <w:tcW w:w="1101" w:type="dxa"/>
            <w:vMerge/>
            <w:shd w:val="clear" w:color="auto" w:fill="auto"/>
          </w:tcPr>
          <w:p w14:paraId="32E54AA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216D63CD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7C9A6A5D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AEF692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B25C1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5DA197EA" w14:textId="77777777" w:rsidR="00326301" w:rsidRPr="0023598F" w:rsidRDefault="00326301" w:rsidP="0023598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B4DE64B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16888F82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43B36425" w14:textId="77777777" w:rsidTr="0092758D">
        <w:trPr>
          <w:trHeight w:val="471"/>
        </w:trPr>
        <w:tc>
          <w:tcPr>
            <w:tcW w:w="1101" w:type="dxa"/>
            <w:vMerge w:val="restart"/>
            <w:shd w:val="clear" w:color="auto" w:fill="auto"/>
          </w:tcPr>
          <w:p w14:paraId="733248A2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ПЕР-2.2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6B196AA1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23598F">
              <w:rPr>
                <w:rFonts w:ascii="Times New Roman" w:hAnsi="Times New Roman" w:cs="Times New Roman"/>
                <w:lang w:val="uk-UA" w:eastAsia="ru-RU"/>
              </w:rPr>
              <w:t>Виконання базових модельних стрижок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491CA563" w14:textId="77777777" w:rsidR="00326301" w:rsidRPr="00063739" w:rsidRDefault="00326301" w:rsidP="0023598F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2.2.1 </w:t>
            </w:r>
            <w:r w:rsidRPr="0023598F">
              <w:rPr>
                <w:rFonts w:ascii="Times New Roman" w:hAnsi="Times New Roman" w:cs="Times New Roman"/>
                <w:lang w:val="uk-UA" w:eastAsia="ru-RU"/>
              </w:rPr>
              <w:t>Виконання базових модельних сучасних жіночих стрижок</w:t>
            </w:r>
          </w:p>
        </w:tc>
        <w:tc>
          <w:tcPr>
            <w:tcW w:w="1701" w:type="dxa"/>
            <w:shd w:val="clear" w:color="auto" w:fill="auto"/>
          </w:tcPr>
          <w:p w14:paraId="6B01AD64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D3ABD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3A65BAC8" w14:textId="77777777" w:rsidR="00326301" w:rsidRPr="0013512E" w:rsidRDefault="00326301" w:rsidP="0013512E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13512E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13512E">
              <w:rPr>
                <w:rFonts w:ascii="Times New Roman" w:hAnsi="Times New Roman" w:cs="Times New Roman"/>
                <w:iCs/>
                <w:lang w:val="uk-UA" w:eastAsia="ru-RU"/>
              </w:rPr>
              <w:t xml:space="preserve">малювання схем модельних сучасних жіночих стрижок в різних поворотах; основи композиції в сучасних жіночих стрижках; підготовчі, заключні роботи та санітарні норми  при виконанні операцій; застосування прогресивних методів  стрижки: </w:t>
            </w:r>
            <w:proofErr w:type="spellStart"/>
            <w:r w:rsidRPr="0013512E">
              <w:rPr>
                <w:rFonts w:ascii="Times New Roman" w:hAnsi="Times New Roman" w:cs="Times New Roman"/>
                <w:iCs/>
                <w:lang w:val="uk-UA" w:eastAsia="ru-RU"/>
              </w:rPr>
              <w:t>пойтинг</w:t>
            </w:r>
            <w:proofErr w:type="spellEnd"/>
            <w:r w:rsidRPr="0013512E">
              <w:rPr>
                <w:rFonts w:ascii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13512E">
              <w:rPr>
                <w:rFonts w:ascii="Times New Roman" w:hAnsi="Times New Roman" w:cs="Times New Roman"/>
                <w:iCs/>
                <w:lang w:val="uk-UA" w:eastAsia="ru-RU"/>
              </w:rPr>
              <w:t>слайсинг</w:t>
            </w:r>
            <w:proofErr w:type="spellEnd"/>
            <w:r w:rsidRPr="0013512E">
              <w:rPr>
                <w:rFonts w:ascii="Times New Roman" w:hAnsi="Times New Roman" w:cs="Times New Roman"/>
                <w:iCs/>
                <w:lang w:val="uk-UA" w:eastAsia="ru-RU"/>
              </w:rPr>
              <w:t xml:space="preserve">, метод джгута, </w:t>
            </w:r>
            <w:proofErr w:type="spellStart"/>
            <w:r w:rsidRPr="0013512E">
              <w:rPr>
                <w:rFonts w:ascii="Times New Roman" w:hAnsi="Times New Roman" w:cs="Times New Roman"/>
                <w:iCs/>
                <w:lang w:val="uk-UA" w:eastAsia="ru-RU"/>
              </w:rPr>
              <w:t>пектаж</w:t>
            </w:r>
            <w:proofErr w:type="spellEnd"/>
            <w:r w:rsidRPr="0013512E">
              <w:rPr>
                <w:rFonts w:ascii="Times New Roman" w:hAnsi="Times New Roman" w:cs="Times New Roman"/>
                <w:iCs/>
                <w:lang w:val="uk-UA" w:eastAsia="ru-RU"/>
              </w:rPr>
              <w:t>;</w:t>
            </w:r>
            <w:r>
              <w:rPr>
                <w:rFonts w:ascii="Times New Roman" w:hAnsi="Times New Roman" w:cs="Times New Roman"/>
                <w:iCs/>
                <w:lang w:val="uk-UA" w:eastAsia="ru-RU"/>
              </w:rPr>
              <w:t xml:space="preserve"> </w:t>
            </w:r>
            <w:r w:rsidRPr="0013512E">
              <w:rPr>
                <w:rFonts w:ascii="Times New Roman" w:hAnsi="Times New Roman" w:cs="Times New Roman"/>
                <w:iCs/>
                <w:lang w:val="uk-UA" w:eastAsia="ru-RU"/>
              </w:rPr>
              <w:t xml:space="preserve">технологію виконання жіночих базових модельних стрижок, за допомогою різних способів обробки пасма; базові моделі стрижок останніх років; зміну моделей стрижок з урахуванням індивідуальних особливостей форми голови та типу обличчя; правила нанесення засобів для </w:t>
            </w:r>
            <w:proofErr w:type="spellStart"/>
            <w:r w:rsidRPr="0013512E">
              <w:rPr>
                <w:rFonts w:ascii="Times New Roman" w:hAnsi="Times New Roman" w:cs="Times New Roman"/>
                <w:iCs/>
                <w:lang w:val="uk-UA" w:eastAsia="ru-RU"/>
              </w:rPr>
              <w:t>стайлінгу</w:t>
            </w:r>
            <w:proofErr w:type="spellEnd"/>
            <w:r w:rsidRPr="0013512E">
              <w:rPr>
                <w:rFonts w:ascii="Times New Roman" w:hAnsi="Times New Roman" w:cs="Times New Roman"/>
                <w:iCs/>
                <w:lang w:val="uk-UA" w:eastAsia="ru-RU"/>
              </w:rPr>
              <w:t xml:space="preserve"> при укладанні стрижки; перелік дефектів та способи усунення, які можуть виникнути під час стрижки.</w:t>
            </w:r>
          </w:p>
          <w:p w14:paraId="6BBB6265" w14:textId="77777777" w:rsidR="00326301" w:rsidRPr="00063739" w:rsidRDefault="00326301" w:rsidP="001351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13512E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13512E">
              <w:rPr>
                <w:rFonts w:ascii="Times New Roman" w:hAnsi="Times New Roman" w:cs="Times New Roman"/>
                <w:iCs/>
                <w:lang w:val="uk-UA" w:eastAsia="ru-RU"/>
              </w:rPr>
              <w:t xml:space="preserve">замальовувати схеми базових модельних жіночих  стрижок, читати схеми; визначати індивідуальні особливості форми голови, підбирати  вид та фасон стрижки, готувати волосся до роботи; дотримуватися правильної послідовності при виконанні базових модельних жіночих стрижок; виконувати стрижку волосся різних ділянок голови з використанням простих та </w:t>
            </w:r>
            <w:proofErr w:type="spellStart"/>
            <w:r w:rsidRPr="0013512E">
              <w:rPr>
                <w:rFonts w:ascii="Times New Roman" w:hAnsi="Times New Roman" w:cs="Times New Roman"/>
                <w:iCs/>
                <w:lang w:val="uk-UA" w:eastAsia="ru-RU"/>
              </w:rPr>
              <w:t>філірувальних</w:t>
            </w:r>
            <w:proofErr w:type="spellEnd"/>
            <w:r w:rsidRPr="0013512E">
              <w:rPr>
                <w:rFonts w:ascii="Times New Roman" w:hAnsi="Times New Roman" w:cs="Times New Roman"/>
                <w:iCs/>
                <w:lang w:val="uk-UA" w:eastAsia="ru-RU"/>
              </w:rPr>
              <w:t xml:space="preserve"> ножиць; оформити стрижку; правильно підбирати засоби для укладання волосся</w:t>
            </w:r>
          </w:p>
        </w:tc>
        <w:tc>
          <w:tcPr>
            <w:tcW w:w="1155" w:type="dxa"/>
            <w:shd w:val="clear" w:color="auto" w:fill="auto"/>
          </w:tcPr>
          <w:p w14:paraId="0EBAB16F" w14:textId="77777777" w:rsidR="00326301" w:rsidRPr="00063739" w:rsidRDefault="00326301" w:rsidP="002253E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  <w:r w:rsidR="002253EE">
              <w:rPr>
                <w:rFonts w:ascii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B35A2CD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326301" w:rsidRPr="00063739" w14:paraId="52669512" w14:textId="77777777" w:rsidTr="0092758D">
        <w:trPr>
          <w:trHeight w:val="457"/>
        </w:trPr>
        <w:tc>
          <w:tcPr>
            <w:tcW w:w="1101" w:type="dxa"/>
            <w:vMerge/>
            <w:shd w:val="clear" w:color="auto" w:fill="auto"/>
          </w:tcPr>
          <w:p w14:paraId="5415B8D4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6060919A" w14:textId="77777777" w:rsidR="00326301" w:rsidRPr="0023598F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73BEB30F" w14:textId="77777777" w:rsidR="00326301" w:rsidRDefault="00326301" w:rsidP="0023598F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5E838C9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A7888">
              <w:rPr>
                <w:rFonts w:ascii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6663" w:type="dxa"/>
            <w:vMerge/>
            <w:shd w:val="clear" w:color="auto" w:fill="auto"/>
          </w:tcPr>
          <w:p w14:paraId="68D77E6A" w14:textId="77777777" w:rsidR="00326301" w:rsidRPr="0013512E" w:rsidRDefault="00326301" w:rsidP="001351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2E198B0A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4F7D301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42F370EC" w14:textId="77777777" w:rsidTr="0092758D">
        <w:trPr>
          <w:trHeight w:val="127"/>
        </w:trPr>
        <w:tc>
          <w:tcPr>
            <w:tcW w:w="1101" w:type="dxa"/>
            <w:vMerge/>
            <w:shd w:val="clear" w:color="auto" w:fill="auto"/>
          </w:tcPr>
          <w:p w14:paraId="4471A6DC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571B1F29" w14:textId="77777777" w:rsidR="00326301" w:rsidRPr="0023598F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46874E8C" w14:textId="77777777" w:rsidR="00326301" w:rsidRDefault="00326301" w:rsidP="0023598F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DD24DA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780CEB">
              <w:rPr>
                <w:rFonts w:ascii="Times New Roman" w:hAnsi="Times New Roman" w:cs="Times New Roman"/>
                <w:lang w:val="uk-UA" w:eastAsia="ru-RU"/>
              </w:rPr>
              <w:t>Спеціальне малювання</w:t>
            </w:r>
          </w:p>
        </w:tc>
        <w:tc>
          <w:tcPr>
            <w:tcW w:w="6663" w:type="dxa"/>
            <w:vMerge/>
            <w:shd w:val="clear" w:color="auto" w:fill="auto"/>
          </w:tcPr>
          <w:p w14:paraId="71DBB0C9" w14:textId="77777777" w:rsidR="00326301" w:rsidRPr="0013512E" w:rsidRDefault="00326301" w:rsidP="001351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419F6F3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323795B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2019B9BA" w14:textId="77777777" w:rsidTr="0092758D">
        <w:trPr>
          <w:trHeight w:val="1200"/>
        </w:trPr>
        <w:tc>
          <w:tcPr>
            <w:tcW w:w="1101" w:type="dxa"/>
            <w:vMerge/>
            <w:shd w:val="clear" w:color="auto" w:fill="auto"/>
          </w:tcPr>
          <w:p w14:paraId="103FF7E9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11667E3" w14:textId="77777777" w:rsidR="00326301" w:rsidRPr="0023598F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539C1275" w14:textId="77777777" w:rsidR="00326301" w:rsidRDefault="00326301" w:rsidP="0023598F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7CE5AD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F6ACE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4383F49D" w14:textId="77777777" w:rsidR="00326301" w:rsidRPr="0013512E" w:rsidRDefault="00326301" w:rsidP="001351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384C11EA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958008B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063739" w14:paraId="48DEED01" w14:textId="77777777" w:rsidTr="0092758D">
        <w:trPr>
          <w:trHeight w:val="557"/>
        </w:trPr>
        <w:tc>
          <w:tcPr>
            <w:tcW w:w="1101" w:type="dxa"/>
            <w:vMerge/>
            <w:shd w:val="clear" w:color="auto" w:fill="auto"/>
          </w:tcPr>
          <w:p w14:paraId="15F6D742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39ACCBC7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  <w:shd w:val="clear" w:color="auto" w:fill="auto"/>
          </w:tcPr>
          <w:p w14:paraId="3512721A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2.2.2 </w:t>
            </w:r>
            <w:r w:rsidRPr="0023598F">
              <w:rPr>
                <w:rFonts w:ascii="Times New Roman" w:hAnsi="Times New Roman" w:cs="Times New Roman"/>
                <w:lang w:val="uk-UA" w:eastAsia="ru-RU"/>
              </w:rPr>
              <w:t xml:space="preserve">Виконання базових модельних сучасних чоловічих </w:t>
            </w:r>
            <w:r w:rsidRPr="0023598F">
              <w:rPr>
                <w:rFonts w:ascii="Times New Roman" w:hAnsi="Times New Roman" w:cs="Times New Roman"/>
                <w:lang w:val="uk-UA" w:eastAsia="ru-RU"/>
              </w:rPr>
              <w:lastRenderedPageBreak/>
              <w:t>стрижок</w:t>
            </w:r>
          </w:p>
        </w:tc>
        <w:tc>
          <w:tcPr>
            <w:tcW w:w="1701" w:type="dxa"/>
            <w:shd w:val="clear" w:color="auto" w:fill="auto"/>
          </w:tcPr>
          <w:p w14:paraId="1FB01D00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D3ABD">
              <w:rPr>
                <w:rFonts w:ascii="Times New Roman" w:hAnsi="Times New Roman" w:cs="Times New Roman"/>
                <w:lang w:val="uk-UA" w:eastAsia="ru-RU"/>
              </w:rPr>
              <w:lastRenderedPageBreak/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42553C67" w14:textId="77777777" w:rsidR="00326301" w:rsidRPr="0013512E" w:rsidRDefault="00326301" w:rsidP="001351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13512E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13512E">
              <w:rPr>
                <w:rFonts w:ascii="Times New Roman" w:hAnsi="Times New Roman" w:cs="Times New Roman"/>
                <w:iCs/>
                <w:lang w:val="uk-UA" w:eastAsia="ru-RU"/>
              </w:rPr>
              <w:t xml:space="preserve">малювання схем модельних сучасних чоловічих стрижок в різних поворотах; основи композиції в сучасних стрижках; підготовчі, заключні роботи та санітарні норми при виконанні операцій; застосування прогресивних методів чоловічої модельної стрижки; технологію виконання базових модельних чоловічих стрижок, за допомогою різних способів обробки пасма; стрижку </w:t>
            </w:r>
            <w:r w:rsidRPr="0013512E">
              <w:rPr>
                <w:rFonts w:ascii="Times New Roman" w:hAnsi="Times New Roman" w:cs="Times New Roman"/>
                <w:iCs/>
                <w:lang w:val="uk-UA" w:eastAsia="ru-RU"/>
              </w:rPr>
              <w:lastRenderedPageBreak/>
              <w:t xml:space="preserve">бороди та вусів; базові моделі стрижок останніх років; зміну моделей стрижок з урахуванням індивідуальних особливостей форми голови та типу обличчя; правила нанесення засобів для </w:t>
            </w:r>
            <w:proofErr w:type="spellStart"/>
            <w:r w:rsidRPr="0013512E">
              <w:rPr>
                <w:rFonts w:ascii="Times New Roman" w:hAnsi="Times New Roman" w:cs="Times New Roman"/>
                <w:iCs/>
                <w:lang w:val="uk-UA" w:eastAsia="ru-RU"/>
              </w:rPr>
              <w:t>стайлінгу</w:t>
            </w:r>
            <w:proofErr w:type="spellEnd"/>
            <w:r w:rsidRPr="0013512E">
              <w:rPr>
                <w:rFonts w:ascii="Times New Roman" w:hAnsi="Times New Roman" w:cs="Times New Roman"/>
                <w:iCs/>
                <w:lang w:val="uk-UA" w:eastAsia="ru-RU"/>
              </w:rPr>
              <w:t xml:space="preserve"> при укладанні стрижки; перелік дефектів та способи усунення, які можуть виникнути під час стрижки.</w:t>
            </w:r>
          </w:p>
          <w:p w14:paraId="5AFB061F" w14:textId="77777777" w:rsidR="00326301" w:rsidRPr="00063739" w:rsidRDefault="00326301" w:rsidP="001351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13512E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13512E">
              <w:rPr>
                <w:rFonts w:ascii="Times New Roman" w:hAnsi="Times New Roman" w:cs="Times New Roman"/>
                <w:iCs/>
                <w:lang w:val="uk-UA" w:eastAsia="ru-RU"/>
              </w:rPr>
              <w:t xml:space="preserve">замальовувати схеми базових модельних чоловічих стрижок, читати схеми; визначати індивідуальні особливості форми голови, підбирати  вид та фасон стрижки, готувати волосся до роботи; дотримуватися правильної послідовності при виконанні базових модельних чоловічих стрижок; виконувати стрижку бороди та вусів; виконувати стрижку волосся різних ділянок голови з використанням простих та </w:t>
            </w:r>
            <w:proofErr w:type="spellStart"/>
            <w:r w:rsidRPr="0013512E">
              <w:rPr>
                <w:rFonts w:ascii="Times New Roman" w:hAnsi="Times New Roman" w:cs="Times New Roman"/>
                <w:iCs/>
                <w:lang w:val="uk-UA" w:eastAsia="ru-RU"/>
              </w:rPr>
              <w:t>філірувальних</w:t>
            </w:r>
            <w:proofErr w:type="spellEnd"/>
            <w:r w:rsidRPr="0013512E">
              <w:rPr>
                <w:rFonts w:ascii="Times New Roman" w:hAnsi="Times New Roman" w:cs="Times New Roman"/>
                <w:iCs/>
                <w:lang w:val="uk-UA" w:eastAsia="ru-RU"/>
              </w:rPr>
              <w:t xml:space="preserve"> ножиць; оформляти стрижку; правильно підбирати засоби для укладання волосся</w:t>
            </w:r>
          </w:p>
        </w:tc>
        <w:tc>
          <w:tcPr>
            <w:tcW w:w="1155" w:type="dxa"/>
            <w:shd w:val="clear" w:color="auto" w:fill="auto"/>
          </w:tcPr>
          <w:p w14:paraId="6B26B0C5" w14:textId="77777777" w:rsidR="00326301" w:rsidRPr="00063739" w:rsidRDefault="00326301" w:rsidP="002253E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1</w:t>
            </w:r>
            <w:r w:rsidR="002253EE"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465869C8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326301" w:rsidRPr="00063739" w14:paraId="7C73C78B" w14:textId="77777777" w:rsidTr="0092758D">
        <w:trPr>
          <w:trHeight w:val="1200"/>
        </w:trPr>
        <w:tc>
          <w:tcPr>
            <w:tcW w:w="1101" w:type="dxa"/>
            <w:vMerge/>
            <w:shd w:val="clear" w:color="auto" w:fill="auto"/>
          </w:tcPr>
          <w:p w14:paraId="2B3726EA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7DDCB9E4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17D46CB2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B5AAEB9" w14:textId="77777777" w:rsidR="00326301" w:rsidRPr="00063739" w:rsidRDefault="00326301" w:rsidP="009A7888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A7888">
              <w:rPr>
                <w:rFonts w:ascii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6663" w:type="dxa"/>
            <w:vMerge/>
            <w:shd w:val="clear" w:color="auto" w:fill="auto"/>
          </w:tcPr>
          <w:p w14:paraId="70EDC2AD" w14:textId="77777777" w:rsidR="00326301" w:rsidRPr="0013512E" w:rsidRDefault="00326301" w:rsidP="001351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6C524E06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C881AAA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56816696" w14:textId="77777777" w:rsidTr="0092758D">
        <w:trPr>
          <w:trHeight w:val="1200"/>
        </w:trPr>
        <w:tc>
          <w:tcPr>
            <w:tcW w:w="1101" w:type="dxa"/>
            <w:vMerge/>
            <w:shd w:val="clear" w:color="auto" w:fill="auto"/>
          </w:tcPr>
          <w:p w14:paraId="00BB0CE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22EA6829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15AAC4DD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4F1AB4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780CEB">
              <w:rPr>
                <w:rFonts w:ascii="Times New Roman" w:hAnsi="Times New Roman" w:cs="Times New Roman"/>
                <w:lang w:val="uk-UA" w:eastAsia="ru-RU"/>
              </w:rPr>
              <w:t>Спеціальне малювання</w:t>
            </w:r>
          </w:p>
        </w:tc>
        <w:tc>
          <w:tcPr>
            <w:tcW w:w="6663" w:type="dxa"/>
            <w:vMerge/>
            <w:shd w:val="clear" w:color="auto" w:fill="auto"/>
          </w:tcPr>
          <w:p w14:paraId="1CC0475E" w14:textId="77777777" w:rsidR="00326301" w:rsidRPr="0013512E" w:rsidRDefault="00326301" w:rsidP="001351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77EA663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0C1D125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14914AA8" w14:textId="77777777" w:rsidTr="0092758D">
        <w:trPr>
          <w:trHeight w:val="1200"/>
        </w:trPr>
        <w:tc>
          <w:tcPr>
            <w:tcW w:w="1101" w:type="dxa"/>
            <w:vMerge/>
            <w:shd w:val="clear" w:color="auto" w:fill="auto"/>
          </w:tcPr>
          <w:p w14:paraId="3D4962EE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43652784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1AA9D1BD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E010E1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C2261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51F4840B" w14:textId="77777777" w:rsidR="00326301" w:rsidRPr="0013512E" w:rsidRDefault="00326301" w:rsidP="001351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2C7A8106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2B493A6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1C08C0CA" w14:textId="77777777" w:rsidTr="0092758D">
        <w:trPr>
          <w:trHeight w:val="233"/>
        </w:trPr>
        <w:tc>
          <w:tcPr>
            <w:tcW w:w="1101" w:type="dxa"/>
            <w:vMerge w:val="restart"/>
            <w:shd w:val="clear" w:color="auto" w:fill="auto"/>
          </w:tcPr>
          <w:p w14:paraId="24E9D28B" w14:textId="77777777" w:rsidR="00326301" w:rsidRPr="00063739" w:rsidRDefault="00326301" w:rsidP="00BD629A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 -2.3</w:t>
            </w:r>
            <w:r w:rsidRPr="00BD629A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393EEB39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BD629A">
              <w:rPr>
                <w:rFonts w:ascii="Times New Roman" w:hAnsi="Times New Roman" w:cs="Times New Roman"/>
                <w:lang w:val="uk-UA" w:eastAsia="ru-RU"/>
              </w:rPr>
              <w:t>Виконання хімічної завивки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3DD2C38C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2.3.1 </w:t>
            </w:r>
            <w:r w:rsidRPr="00BD629A">
              <w:rPr>
                <w:rFonts w:ascii="Times New Roman" w:hAnsi="Times New Roman" w:cs="Times New Roman"/>
                <w:lang w:val="uk-UA" w:eastAsia="ru-RU"/>
              </w:rPr>
              <w:t>Виконання хімічної завивки різними способами</w:t>
            </w:r>
          </w:p>
        </w:tc>
        <w:tc>
          <w:tcPr>
            <w:tcW w:w="1701" w:type="dxa"/>
            <w:shd w:val="clear" w:color="auto" w:fill="auto"/>
          </w:tcPr>
          <w:p w14:paraId="59A4A388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D3ABD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1C2271CC" w14:textId="77777777" w:rsidR="00326301" w:rsidRPr="00BD629A" w:rsidRDefault="00326301" w:rsidP="00BD629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BD629A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BD629A">
              <w:rPr>
                <w:rFonts w:ascii="Times New Roman" w:hAnsi="Times New Roman" w:cs="Times New Roman"/>
                <w:iCs/>
                <w:lang w:val="uk-UA" w:eastAsia="ru-RU"/>
              </w:rPr>
              <w:t>підготовчі та заключні роботи, санітарні норми  при виконанні хімічної завивки; технологію виконання хімічної завивки волосся із застосуванням спіральних  та звичайних коклюшок; використання сучасних засобів для хімічної завивки волосся; перелік дефектів та способи усунення, які можуть виникнути при виконанні хімічної завивки.</w:t>
            </w:r>
          </w:p>
          <w:p w14:paraId="70746D55" w14:textId="77777777" w:rsidR="00326301" w:rsidRPr="00063739" w:rsidRDefault="00326301" w:rsidP="00BD629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BD629A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BD629A">
              <w:rPr>
                <w:rFonts w:ascii="Times New Roman" w:hAnsi="Times New Roman" w:cs="Times New Roman"/>
                <w:iCs/>
                <w:lang w:val="uk-UA" w:eastAsia="ru-RU"/>
              </w:rPr>
              <w:t>визначати структуру волосся, підбирати препарат відповідно до структури волосся; дотримуватися технологічної послідовності виконання хімічної завивки з застосуванням  звичайних та спіральних коклюшок; догляд за волоссям після хімічної завивки</w:t>
            </w:r>
          </w:p>
        </w:tc>
        <w:tc>
          <w:tcPr>
            <w:tcW w:w="1155" w:type="dxa"/>
            <w:shd w:val="clear" w:color="auto" w:fill="auto"/>
          </w:tcPr>
          <w:p w14:paraId="3D9347FF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14:paraId="563DCDB0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326301" w:rsidRPr="00FB1DB8" w14:paraId="7265F7C5" w14:textId="77777777" w:rsidTr="0092758D">
        <w:trPr>
          <w:trHeight w:val="697"/>
        </w:trPr>
        <w:tc>
          <w:tcPr>
            <w:tcW w:w="1101" w:type="dxa"/>
            <w:vMerge/>
            <w:shd w:val="clear" w:color="auto" w:fill="auto"/>
          </w:tcPr>
          <w:p w14:paraId="16D8D5C9" w14:textId="77777777" w:rsidR="00326301" w:rsidRDefault="00326301" w:rsidP="00BD629A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178E2FAD" w14:textId="77777777" w:rsidR="00326301" w:rsidRPr="00BD629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44C7C767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F39A62A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A7888">
              <w:rPr>
                <w:rFonts w:ascii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6663" w:type="dxa"/>
            <w:vMerge/>
            <w:shd w:val="clear" w:color="auto" w:fill="auto"/>
          </w:tcPr>
          <w:p w14:paraId="21A87ABE" w14:textId="77777777" w:rsidR="00326301" w:rsidRPr="00BD629A" w:rsidRDefault="00326301" w:rsidP="00BD629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57798A90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CC59159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6BC92DD0" w14:textId="77777777" w:rsidTr="0092758D">
        <w:trPr>
          <w:trHeight w:val="960"/>
        </w:trPr>
        <w:tc>
          <w:tcPr>
            <w:tcW w:w="1101" w:type="dxa"/>
            <w:vMerge/>
            <w:shd w:val="clear" w:color="auto" w:fill="auto"/>
          </w:tcPr>
          <w:p w14:paraId="4CDF24E5" w14:textId="77777777" w:rsidR="00326301" w:rsidRDefault="00326301" w:rsidP="00BD629A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2797476D" w14:textId="77777777" w:rsidR="00326301" w:rsidRPr="00BD629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719BD917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2E445EA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20D63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0A5ACD8B" w14:textId="77777777" w:rsidR="00326301" w:rsidRPr="00BD629A" w:rsidRDefault="00326301" w:rsidP="00BD629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588C156E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11EF5D2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FB1DB8" w14:paraId="5B5EBF09" w14:textId="77777777" w:rsidTr="0092758D">
        <w:trPr>
          <w:trHeight w:val="401"/>
        </w:trPr>
        <w:tc>
          <w:tcPr>
            <w:tcW w:w="1101" w:type="dxa"/>
            <w:vMerge w:val="restart"/>
            <w:shd w:val="clear" w:color="auto" w:fill="auto"/>
          </w:tcPr>
          <w:p w14:paraId="1FEF6B11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 -2.4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3EEB313C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BD629A">
              <w:rPr>
                <w:rFonts w:ascii="Times New Roman" w:hAnsi="Times New Roman" w:cs="Times New Roman"/>
                <w:lang w:val="uk-UA" w:eastAsia="ru-RU"/>
              </w:rPr>
              <w:t>Фарбування волосся сучасними способами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5FCC9E44" w14:textId="77777777" w:rsidR="00326301" w:rsidRPr="00063739" w:rsidRDefault="00326301" w:rsidP="00BD629A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2.4.1 </w:t>
            </w:r>
            <w:r w:rsidRPr="00BD629A">
              <w:rPr>
                <w:rFonts w:ascii="Times New Roman" w:hAnsi="Times New Roman" w:cs="Times New Roman"/>
                <w:lang w:val="uk-UA" w:eastAsia="ru-RU"/>
              </w:rPr>
              <w:t>Виконання часткового фарбування волосся</w:t>
            </w:r>
          </w:p>
        </w:tc>
        <w:tc>
          <w:tcPr>
            <w:tcW w:w="1701" w:type="dxa"/>
            <w:shd w:val="clear" w:color="auto" w:fill="auto"/>
          </w:tcPr>
          <w:p w14:paraId="47E07DE1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D3ABD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0A49FF27" w14:textId="77777777" w:rsidR="00326301" w:rsidRPr="00BD629A" w:rsidRDefault="00326301" w:rsidP="00BD629A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BD629A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BD629A">
              <w:rPr>
                <w:rFonts w:ascii="Times New Roman" w:hAnsi="Times New Roman" w:cs="Times New Roman"/>
                <w:iCs/>
                <w:lang w:val="uk-UA" w:eastAsia="ru-RU"/>
              </w:rPr>
              <w:t xml:space="preserve">використання в роботі різних засобів: пастелі, кольорових олівців; підготовчі, заключні роботи та санітарні норми  при виконанні операцій; технологію фарбування волосся сучасними техніками:  </w:t>
            </w:r>
            <w:proofErr w:type="spellStart"/>
            <w:r w:rsidRPr="00BD629A">
              <w:rPr>
                <w:rFonts w:ascii="Times New Roman" w:hAnsi="Times New Roman" w:cs="Times New Roman"/>
                <w:iCs/>
                <w:lang w:val="uk-UA" w:eastAsia="ru-RU"/>
              </w:rPr>
              <w:t>мелірування</w:t>
            </w:r>
            <w:proofErr w:type="spellEnd"/>
            <w:r w:rsidRPr="00BD629A">
              <w:rPr>
                <w:rFonts w:ascii="Times New Roman" w:hAnsi="Times New Roman" w:cs="Times New Roman"/>
                <w:iCs/>
                <w:lang w:val="uk-UA" w:eastAsia="ru-RU"/>
              </w:rPr>
              <w:t>, часткове фарбування волосся; застосування більш розповсюджених сучасних технік фарбування волосся; засоби для догляду за волоссям після фарбування; вимоги до якості засобів для догляду за волоссям; техніку нанесення барвників на волосся; залежність інтенсивності відтінку волосся від стану, структури волосся, початкового кольору та терміну витримки; змішування різних кольорів барвника та підбір міцності окисника в залежності від виду робіт; вимоги охорони праці під час фарбування волосся; норми витрат матеріалів, що застосовуються під час фарбування волосся; кошторис на фарбування волосся.</w:t>
            </w:r>
          </w:p>
          <w:p w14:paraId="53CE298C" w14:textId="77777777" w:rsidR="00326301" w:rsidRPr="00063739" w:rsidRDefault="00326301" w:rsidP="00BD629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BD629A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BD629A">
              <w:rPr>
                <w:rFonts w:ascii="Times New Roman" w:hAnsi="Times New Roman" w:cs="Times New Roman"/>
                <w:iCs/>
                <w:lang w:val="uk-UA" w:eastAsia="ru-RU"/>
              </w:rPr>
              <w:t xml:space="preserve">визначати структуру волосся та початковий колір; готувати фарбувальну суміш різної концентрації; наносити фарбувальну суміш на волосся, визначати час витримки; дотримуватися </w:t>
            </w:r>
            <w:r w:rsidRPr="00BD629A">
              <w:rPr>
                <w:rFonts w:ascii="Times New Roman" w:hAnsi="Times New Roman" w:cs="Times New Roman"/>
                <w:iCs/>
                <w:lang w:val="uk-UA" w:eastAsia="ru-RU"/>
              </w:rPr>
              <w:lastRenderedPageBreak/>
              <w:t>правильної послідовності при виконанні часткового фарбування волосся; застосовувати більш розповсюджені сучасні техніки фарбування волосся; використовувати сучасні засоби догляду за волоссям після фарбування; ополіскувати та нейтралізувати волосся після фарбування</w:t>
            </w:r>
          </w:p>
        </w:tc>
        <w:tc>
          <w:tcPr>
            <w:tcW w:w="1155" w:type="dxa"/>
            <w:shd w:val="clear" w:color="auto" w:fill="auto"/>
          </w:tcPr>
          <w:p w14:paraId="271CCA69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9</w:t>
            </w:r>
          </w:p>
        </w:tc>
        <w:tc>
          <w:tcPr>
            <w:tcW w:w="993" w:type="dxa"/>
            <w:shd w:val="clear" w:color="auto" w:fill="auto"/>
          </w:tcPr>
          <w:p w14:paraId="168DDCDD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326301" w:rsidRPr="00FB1DB8" w14:paraId="08B2E6A1" w14:textId="77777777" w:rsidTr="0092758D">
        <w:trPr>
          <w:trHeight w:val="154"/>
        </w:trPr>
        <w:tc>
          <w:tcPr>
            <w:tcW w:w="1101" w:type="dxa"/>
            <w:vMerge/>
            <w:shd w:val="clear" w:color="auto" w:fill="auto"/>
          </w:tcPr>
          <w:p w14:paraId="5CD39150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3B7A8A1F" w14:textId="77777777" w:rsidR="00326301" w:rsidRPr="00BD629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67119BDB" w14:textId="77777777" w:rsidR="00326301" w:rsidRDefault="00326301" w:rsidP="00BD629A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94FD2C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A7888">
              <w:rPr>
                <w:rFonts w:ascii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6663" w:type="dxa"/>
            <w:vMerge/>
            <w:shd w:val="clear" w:color="auto" w:fill="auto"/>
          </w:tcPr>
          <w:p w14:paraId="53C147F1" w14:textId="77777777" w:rsidR="00326301" w:rsidRPr="00BD629A" w:rsidRDefault="00326301" w:rsidP="00BD629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38F1C2EA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DCF6719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33B93844" w14:textId="77777777" w:rsidTr="0092758D">
        <w:trPr>
          <w:trHeight w:val="186"/>
        </w:trPr>
        <w:tc>
          <w:tcPr>
            <w:tcW w:w="1101" w:type="dxa"/>
            <w:vMerge/>
            <w:shd w:val="clear" w:color="auto" w:fill="auto"/>
          </w:tcPr>
          <w:p w14:paraId="524658F9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6FD021EB" w14:textId="77777777" w:rsidR="00326301" w:rsidRPr="00BD629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1EB22FEE" w14:textId="77777777" w:rsidR="00326301" w:rsidRDefault="00326301" w:rsidP="00BD629A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E5852B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780CEB">
              <w:rPr>
                <w:rFonts w:ascii="Times New Roman" w:hAnsi="Times New Roman" w:cs="Times New Roman"/>
                <w:lang w:val="uk-UA" w:eastAsia="ru-RU"/>
              </w:rPr>
              <w:t>Спеціальне малювання</w:t>
            </w:r>
          </w:p>
        </w:tc>
        <w:tc>
          <w:tcPr>
            <w:tcW w:w="6663" w:type="dxa"/>
            <w:vMerge/>
            <w:shd w:val="clear" w:color="auto" w:fill="auto"/>
          </w:tcPr>
          <w:p w14:paraId="643295F1" w14:textId="77777777" w:rsidR="00326301" w:rsidRPr="00BD629A" w:rsidRDefault="00326301" w:rsidP="00BD629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03AF17CB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F308708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265D444D" w14:textId="77777777" w:rsidTr="0092758D">
        <w:trPr>
          <w:trHeight w:val="1327"/>
        </w:trPr>
        <w:tc>
          <w:tcPr>
            <w:tcW w:w="1101" w:type="dxa"/>
            <w:vMerge/>
            <w:shd w:val="clear" w:color="auto" w:fill="auto"/>
          </w:tcPr>
          <w:p w14:paraId="63B05401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7E939941" w14:textId="77777777" w:rsidR="00326301" w:rsidRPr="00BD629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7F6B4C38" w14:textId="77777777" w:rsidR="00326301" w:rsidRDefault="00326301" w:rsidP="00BD629A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257F90D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20D63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13FA598B" w14:textId="77777777" w:rsidR="00326301" w:rsidRPr="00BD629A" w:rsidRDefault="00326301" w:rsidP="00BD629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0649D99B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A2DB3F2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FB1DB8" w14:paraId="4DEE2310" w14:textId="77777777" w:rsidTr="0092758D">
        <w:trPr>
          <w:trHeight w:val="348"/>
        </w:trPr>
        <w:tc>
          <w:tcPr>
            <w:tcW w:w="1101" w:type="dxa"/>
            <w:vMerge/>
            <w:shd w:val="clear" w:color="auto" w:fill="auto"/>
          </w:tcPr>
          <w:p w14:paraId="6311FB56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43E40961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  <w:shd w:val="clear" w:color="auto" w:fill="auto"/>
          </w:tcPr>
          <w:p w14:paraId="1E48A0BD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2.4.2 </w:t>
            </w:r>
            <w:r w:rsidRPr="00BD629A">
              <w:rPr>
                <w:rFonts w:ascii="Times New Roman" w:hAnsi="Times New Roman" w:cs="Times New Roman"/>
                <w:lang w:val="uk-UA" w:eastAsia="ru-RU"/>
              </w:rPr>
              <w:t>Виконання тонування волосся</w:t>
            </w:r>
          </w:p>
        </w:tc>
        <w:tc>
          <w:tcPr>
            <w:tcW w:w="1701" w:type="dxa"/>
            <w:shd w:val="clear" w:color="auto" w:fill="auto"/>
          </w:tcPr>
          <w:p w14:paraId="634B259C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D3ABD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54EEBF4A" w14:textId="77777777" w:rsidR="00326301" w:rsidRPr="00BD629A" w:rsidRDefault="00326301" w:rsidP="00BD629A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BD629A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BD629A">
              <w:rPr>
                <w:rFonts w:ascii="Times New Roman" w:hAnsi="Times New Roman" w:cs="Times New Roman"/>
                <w:iCs/>
                <w:lang w:val="uk-UA" w:eastAsia="ru-RU"/>
              </w:rPr>
              <w:t xml:space="preserve">використання в роботі різних засобів: пастелі, кольорових олівців; </w:t>
            </w:r>
            <w:r>
              <w:rPr>
                <w:rFonts w:ascii="Times New Roman" w:hAnsi="Times New Roman" w:cs="Times New Roman"/>
                <w:iCs/>
                <w:lang w:val="uk-UA" w:eastAsia="ru-RU"/>
              </w:rPr>
              <w:t xml:space="preserve"> </w:t>
            </w:r>
            <w:r w:rsidRPr="00BD629A">
              <w:rPr>
                <w:rFonts w:ascii="Times New Roman" w:hAnsi="Times New Roman" w:cs="Times New Roman"/>
                <w:iCs/>
                <w:lang w:val="uk-UA" w:eastAsia="ru-RU"/>
              </w:rPr>
              <w:t>підготовчі, заключні роботи та санітарні норми  при виконанні операцій; технологію тонування волосся сучасними техніками; застосування більш розповсюджених сучасних технік тонування волосся; засоби для догляду за волоссям після тонування; вимоги до якості засобів для догляду за волоссям; залежність інтенсивності відтінку волосся від стану, структури волосся, початкового кольору та терміну витримки; вимоги охорони праці під час фарбування волосся; норми витрат матеріалів, що застосовуються під час фарбування волосся; кошторис на фарбування волосся.</w:t>
            </w:r>
          </w:p>
          <w:p w14:paraId="662D701E" w14:textId="77777777" w:rsidR="00326301" w:rsidRPr="00063739" w:rsidRDefault="00326301" w:rsidP="00BD629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BD629A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BD629A">
              <w:rPr>
                <w:rFonts w:ascii="Times New Roman" w:hAnsi="Times New Roman" w:cs="Times New Roman"/>
                <w:iCs/>
                <w:lang w:val="uk-UA" w:eastAsia="ru-RU"/>
              </w:rPr>
              <w:t>готувати фарбувальну суміш різної концентрації; наносити фарбувальну суміш на волосся, визначати час витримки; дотримуватися правильної послідовності при виконанні тонування волосся; застосовувати більш розповсюджені сучасні техніки тонування волосся; використовувати сучасні засоби догляду за волоссям після фарбування; ополіскувати та нейтралізувати волосся після фарбування</w:t>
            </w:r>
          </w:p>
        </w:tc>
        <w:tc>
          <w:tcPr>
            <w:tcW w:w="1155" w:type="dxa"/>
            <w:shd w:val="clear" w:color="auto" w:fill="auto"/>
          </w:tcPr>
          <w:p w14:paraId="783320DC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5C80A2B0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FB1DB8" w14:paraId="34AB5256" w14:textId="77777777" w:rsidTr="0092758D">
        <w:trPr>
          <w:trHeight w:val="128"/>
        </w:trPr>
        <w:tc>
          <w:tcPr>
            <w:tcW w:w="1101" w:type="dxa"/>
            <w:vMerge/>
            <w:shd w:val="clear" w:color="auto" w:fill="auto"/>
          </w:tcPr>
          <w:p w14:paraId="43C3F09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4EF160D1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1D1BFFDB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332470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A7888">
              <w:rPr>
                <w:rFonts w:ascii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6663" w:type="dxa"/>
            <w:vMerge/>
            <w:shd w:val="clear" w:color="auto" w:fill="auto"/>
          </w:tcPr>
          <w:p w14:paraId="0309B927" w14:textId="77777777" w:rsidR="00326301" w:rsidRPr="00BD629A" w:rsidRDefault="00326301" w:rsidP="00BD629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2710C631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990020C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2A963BE7" w14:textId="77777777" w:rsidTr="0092758D">
        <w:trPr>
          <w:trHeight w:val="273"/>
        </w:trPr>
        <w:tc>
          <w:tcPr>
            <w:tcW w:w="1101" w:type="dxa"/>
            <w:vMerge/>
            <w:shd w:val="clear" w:color="auto" w:fill="auto"/>
          </w:tcPr>
          <w:p w14:paraId="2B828E20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4A93362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0C90FF17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96BA12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780CEB">
              <w:rPr>
                <w:rFonts w:ascii="Times New Roman" w:hAnsi="Times New Roman" w:cs="Times New Roman"/>
                <w:lang w:val="uk-UA" w:eastAsia="ru-RU"/>
              </w:rPr>
              <w:t>Спеціальне малювання</w:t>
            </w:r>
          </w:p>
        </w:tc>
        <w:tc>
          <w:tcPr>
            <w:tcW w:w="6663" w:type="dxa"/>
            <w:vMerge/>
            <w:shd w:val="clear" w:color="auto" w:fill="auto"/>
          </w:tcPr>
          <w:p w14:paraId="7E6D1E86" w14:textId="77777777" w:rsidR="00326301" w:rsidRPr="00BD629A" w:rsidRDefault="00326301" w:rsidP="00BD629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3B3900A7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4DAD7D1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0BC89403" w14:textId="77777777" w:rsidTr="0092758D">
        <w:trPr>
          <w:trHeight w:val="1140"/>
        </w:trPr>
        <w:tc>
          <w:tcPr>
            <w:tcW w:w="1101" w:type="dxa"/>
            <w:vMerge/>
            <w:shd w:val="clear" w:color="auto" w:fill="auto"/>
          </w:tcPr>
          <w:p w14:paraId="6084D1A0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626AD69E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37B85007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E2F436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20D63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01BF8307" w14:textId="77777777" w:rsidR="00326301" w:rsidRPr="00BD629A" w:rsidRDefault="00326301" w:rsidP="00BD629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2B125AFE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A3985A2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4FB45660" w14:textId="77777777" w:rsidTr="0092758D">
        <w:trPr>
          <w:trHeight w:val="455"/>
        </w:trPr>
        <w:tc>
          <w:tcPr>
            <w:tcW w:w="1101" w:type="dxa"/>
            <w:vMerge w:val="restart"/>
            <w:shd w:val="clear" w:color="auto" w:fill="auto"/>
          </w:tcPr>
          <w:p w14:paraId="28E2E9D1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 -2.5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2430CFA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B51643">
              <w:rPr>
                <w:rFonts w:ascii="Times New Roman" w:hAnsi="Times New Roman" w:cs="Times New Roman"/>
                <w:lang w:val="uk-UA" w:eastAsia="ru-RU"/>
              </w:rPr>
              <w:t>Виконання базових модельних зачісок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7F9AA2D0" w14:textId="77777777" w:rsidR="00326301" w:rsidRPr="00063739" w:rsidRDefault="00326301" w:rsidP="00B51643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2.5.1 </w:t>
            </w:r>
            <w:r w:rsidRPr="00B51643">
              <w:rPr>
                <w:rFonts w:ascii="Times New Roman" w:hAnsi="Times New Roman" w:cs="Times New Roman"/>
                <w:lang w:val="uk-UA" w:eastAsia="ru-RU"/>
              </w:rPr>
              <w:t>Виконання простих елементів зачісок</w:t>
            </w:r>
          </w:p>
        </w:tc>
        <w:tc>
          <w:tcPr>
            <w:tcW w:w="1701" w:type="dxa"/>
            <w:shd w:val="clear" w:color="auto" w:fill="auto"/>
          </w:tcPr>
          <w:p w14:paraId="6A64F667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D3ABD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3E4DBC89" w14:textId="77777777" w:rsidR="00326301" w:rsidRPr="00B51643" w:rsidRDefault="00326301" w:rsidP="00B51643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B5164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B51643">
              <w:rPr>
                <w:rFonts w:ascii="Times New Roman" w:hAnsi="Times New Roman" w:cs="Times New Roman"/>
                <w:iCs/>
                <w:lang w:val="uk-UA" w:eastAsia="ru-RU"/>
              </w:rPr>
              <w:t xml:space="preserve">використання в роботі різних засобів: пастелі, кольорових олівців; малювання зачісок концентрованого типу в різних поворотах; основи композиції в сучасних зачісках різних типів із довгого волосся; підготовчі, заключні роботи та санітарні норми при виконанні операцій; сучасні зачіски; типи обличчя та типи зачісок; різноманітність базових модельних зачісок, їх стиль, призначення: повсякденні, вечірні; виконання зачісок різних типів з довгого волосся, з елементами локонів, </w:t>
            </w:r>
            <w:proofErr w:type="spellStart"/>
            <w:r w:rsidRPr="00B51643">
              <w:rPr>
                <w:rFonts w:ascii="Times New Roman" w:hAnsi="Times New Roman" w:cs="Times New Roman"/>
                <w:iCs/>
                <w:lang w:val="uk-UA" w:eastAsia="ru-RU"/>
              </w:rPr>
              <w:t>буклів</w:t>
            </w:r>
            <w:proofErr w:type="spellEnd"/>
            <w:r w:rsidRPr="00B51643">
              <w:rPr>
                <w:rFonts w:ascii="Times New Roman" w:hAnsi="Times New Roman" w:cs="Times New Roman"/>
                <w:iCs/>
                <w:lang w:val="uk-UA" w:eastAsia="ru-RU"/>
              </w:rPr>
              <w:t>, декоративного плетення, джгутів; норми витрат матеріалів для виконання зачісок; кошторис на виконання зачісок.</w:t>
            </w:r>
          </w:p>
          <w:p w14:paraId="4746BBEB" w14:textId="77777777" w:rsidR="00326301" w:rsidRPr="00063739" w:rsidRDefault="00326301" w:rsidP="00B5164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B5164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B51643">
              <w:rPr>
                <w:rFonts w:ascii="Times New Roman" w:hAnsi="Times New Roman" w:cs="Times New Roman"/>
                <w:iCs/>
                <w:lang w:val="uk-UA" w:eastAsia="ru-RU"/>
              </w:rPr>
              <w:t xml:space="preserve">зображувати схеми зачісок; малювати складні жіночі зачіски із безліччю елементів і прикрас; правильно підбирати засоби для укладання волосся; виконувати  прості елементи зачіски, дотримуватися  правильної послідовності; використовувати сучасні засоби для </w:t>
            </w:r>
            <w:proofErr w:type="spellStart"/>
            <w:r w:rsidRPr="00B51643">
              <w:rPr>
                <w:rFonts w:ascii="Times New Roman" w:hAnsi="Times New Roman" w:cs="Times New Roman"/>
                <w:iCs/>
                <w:lang w:val="uk-UA" w:eastAsia="ru-RU"/>
              </w:rPr>
              <w:t>стайлінгу</w:t>
            </w:r>
            <w:proofErr w:type="spellEnd"/>
            <w:r w:rsidRPr="00B51643">
              <w:rPr>
                <w:rFonts w:ascii="Times New Roman" w:hAnsi="Times New Roman" w:cs="Times New Roman"/>
                <w:iCs/>
                <w:lang w:val="uk-UA" w:eastAsia="ru-RU"/>
              </w:rPr>
              <w:t xml:space="preserve"> та оформити зачіску; дотримуватися правильної послідовності при виконанні зачіски</w:t>
            </w:r>
          </w:p>
        </w:tc>
        <w:tc>
          <w:tcPr>
            <w:tcW w:w="1155" w:type="dxa"/>
            <w:shd w:val="clear" w:color="auto" w:fill="auto"/>
          </w:tcPr>
          <w:p w14:paraId="7FA412A4" w14:textId="77777777" w:rsidR="00326301" w:rsidRPr="00063739" w:rsidRDefault="00326301" w:rsidP="002253E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  <w:r w:rsidR="002253EE">
              <w:rPr>
                <w:rFonts w:ascii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46C0979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326301" w:rsidRPr="00FB1DB8" w14:paraId="48822A7F" w14:textId="77777777" w:rsidTr="0092758D">
        <w:trPr>
          <w:trHeight w:val="80"/>
        </w:trPr>
        <w:tc>
          <w:tcPr>
            <w:tcW w:w="1101" w:type="dxa"/>
            <w:vMerge/>
            <w:shd w:val="clear" w:color="auto" w:fill="auto"/>
          </w:tcPr>
          <w:p w14:paraId="54627E89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619D298E" w14:textId="77777777" w:rsidR="00326301" w:rsidRPr="00B51643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655019FB" w14:textId="77777777" w:rsidR="00326301" w:rsidRDefault="00326301" w:rsidP="00B51643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D019384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A7888">
              <w:rPr>
                <w:rFonts w:ascii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6663" w:type="dxa"/>
            <w:vMerge/>
            <w:shd w:val="clear" w:color="auto" w:fill="auto"/>
          </w:tcPr>
          <w:p w14:paraId="508506EB" w14:textId="77777777" w:rsidR="00326301" w:rsidRPr="00B51643" w:rsidRDefault="00326301" w:rsidP="00B5164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A6748A7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75AFBFF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229E98F7" w14:textId="77777777" w:rsidTr="0092758D">
        <w:trPr>
          <w:trHeight w:val="97"/>
        </w:trPr>
        <w:tc>
          <w:tcPr>
            <w:tcW w:w="1101" w:type="dxa"/>
            <w:vMerge/>
            <w:shd w:val="clear" w:color="auto" w:fill="auto"/>
          </w:tcPr>
          <w:p w14:paraId="44A52134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DF7A448" w14:textId="77777777" w:rsidR="00326301" w:rsidRPr="00B51643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70661035" w14:textId="77777777" w:rsidR="00326301" w:rsidRDefault="00326301" w:rsidP="00B51643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688A7FC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780CEB">
              <w:rPr>
                <w:rFonts w:ascii="Times New Roman" w:hAnsi="Times New Roman" w:cs="Times New Roman"/>
                <w:lang w:val="uk-UA" w:eastAsia="ru-RU"/>
              </w:rPr>
              <w:t>Спеціальне малювання</w:t>
            </w:r>
          </w:p>
        </w:tc>
        <w:tc>
          <w:tcPr>
            <w:tcW w:w="6663" w:type="dxa"/>
            <w:vMerge/>
            <w:shd w:val="clear" w:color="auto" w:fill="auto"/>
          </w:tcPr>
          <w:p w14:paraId="13A12339" w14:textId="77777777" w:rsidR="00326301" w:rsidRPr="00B51643" w:rsidRDefault="00326301" w:rsidP="00B5164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27D10FC9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A574FD7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132FE55F" w14:textId="77777777" w:rsidTr="0092758D">
        <w:trPr>
          <w:trHeight w:val="1012"/>
        </w:trPr>
        <w:tc>
          <w:tcPr>
            <w:tcW w:w="1101" w:type="dxa"/>
            <w:vMerge/>
            <w:shd w:val="clear" w:color="auto" w:fill="auto"/>
          </w:tcPr>
          <w:p w14:paraId="395EF580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AFD0B11" w14:textId="77777777" w:rsidR="00326301" w:rsidRPr="00B51643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289E3D4E" w14:textId="77777777" w:rsidR="00326301" w:rsidRDefault="00326301" w:rsidP="00B51643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A2A0AB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20D63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4EFA96F6" w14:textId="77777777" w:rsidR="00326301" w:rsidRPr="00B51643" w:rsidRDefault="00326301" w:rsidP="00B5164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7E7E4935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4DCB8165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FB1DB8" w14:paraId="5E247F32" w14:textId="77777777" w:rsidTr="0092758D">
        <w:trPr>
          <w:trHeight w:val="415"/>
        </w:trPr>
        <w:tc>
          <w:tcPr>
            <w:tcW w:w="1101" w:type="dxa"/>
            <w:vMerge/>
            <w:shd w:val="clear" w:color="auto" w:fill="auto"/>
          </w:tcPr>
          <w:p w14:paraId="2F7F33A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3DED1B61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  <w:shd w:val="clear" w:color="auto" w:fill="auto"/>
          </w:tcPr>
          <w:p w14:paraId="4C403B4B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2.5.2 </w:t>
            </w:r>
            <w:r w:rsidRPr="00B51643">
              <w:rPr>
                <w:rFonts w:ascii="Times New Roman" w:hAnsi="Times New Roman" w:cs="Times New Roman"/>
                <w:lang w:val="uk-UA" w:eastAsia="ru-RU"/>
              </w:rPr>
              <w:t>Виконання зачісок концентрованого типу</w:t>
            </w:r>
          </w:p>
        </w:tc>
        <w:tc>
          <w:tcPr>
            <w:tcW w:w="1701" w:type="dxa"/>
            <w:shd w:val="clear" w:color="auto" w:fill="auto"/>
          </w:tcPr>
          <w:p w14:paraId="572F8B07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D3ABD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55F58321" w14:textId="77777777" w:rsidR="00326301" w:rsidRPr="00B51643" w:rsidRDefault="00326301" w:rsidP="00B5164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B5164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B51643">
              <w:rPr>
                <w:rFonts w:ascii="Times New Roman" w:hAnsi="Times New Roman" w:cs="Times New Roman"/>
                <w:iCs/>
                <w:lang w:val="uk-UA" w:eastAsia="ru-RU"/>
              </w:rPr>
              <w:t xml:space="preserve">використання в роботі різних засобів: пастелі, кольорових олівців; малювання зачісок концентрованого типу в різних поворотах; основи композиції в сучасних зачісках різних типів із довгого волосся; підготовчі, заключні роботи та санітарні норми  при виконанні операцій; сучасні зачіски; типи обличчя та типи зачісок; різноманітність базових модельних зачісок, їх стиль, призначення: повсякденні, вечірні; виконання зачісок різних типів з довгого волосся, з елементами локонів, </w:t>
            </w:r>
            <w:proofErr w:type="spellStart"/>
            <w:r w:rsidRPr="00B51643">
              <w:rPr>
                <w:rFonts w:ascii="Times New Roman" w:hAnsi="Times New Roman" w:cs="Times New Roman"/>
                <w:iCs/>
                <w:lang w:val="uk-UA" w:eastAsia="ru-RU"/>
              </w:rPr>
              <w:t>буклів</w:t>
            </w:r>
            <w:proofErr w:type="spellEnd"/>
            <w:r w:rsidRPr="00B51643">
              <w:rPr>
                <w:rFonts w:ascii="Times New Roman" w:hAnsi="Times New Roman" w:cs="Times New Roman"/>
                <w:iCs/>
                <w:lang w:val="uk-UA" w:eastAsia="ru-RU"/>
              </w:rPr>
              <w:t>, декоративного плетення, джгутів; норми витрат матеріалів для виконання зачісок; кошторис на виконання зачісок.</w:t>
            </w:r>
          </w:p>
          <w:p w14:paraId="46B45EEE" w14:textId="77777777" w:rsidR="00326301" w:rsidRPr="00063739" w:rsidRDefault="00326301" w:rsidP="00B5164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B5164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B51643">
              <w:rPr>
                <w:rFonts w:ascii="Times New Roman" w:hAnsi="Times New Roman" w:cs="Times New Roman"/>
                <w:iCs/>
                <w:lang w:val="uk-UA" w:eastAsia="ru-RU"/>
              </w:rPr>
              <w:t xml:space="preserve">зображувати схеми зачісок; малювати складні жіночі зачіски із безліччю елементів і прикрас; правильно підбирати засоби для укладання волосся; виконувати зачіски різних типів, дотримуватися  правильної послідовності; використовувати сучасні засоби для </w:t>
            </w:r>
            <w:proofErr w:type="spellStart"/>
            <w:r w:rsidRPr="00B51643">
              <w:rPr>
                <w:rFonts w:ascii="Times New Roman" w:hAnsi="Times New Roman" w:cs="Times New Roman"/>
                <w:iCs/>
                <w:lang w:val="uk-UA" w:eastAsia="ru-RU"/>
              </w:rPr>
              <w:t>стайлінгу</w:t>
            </w:r>
            <w:proofErr w:type="spellEnd"/>
            <w:r w:rsidRPr="00B51643">
              <w:rPr>
                <w:rFonts w:ascii="Times New Roman" w:hAnsi="Times New Roman" w:cs="Times New Roman"/>
                <w:iCs/>
                <w:lang w:val="uk-UA" w:eastAsia="ru-RU"/>
              </w:rPr>
              <w:t xml:space="preserve"> та оформити зачіску; дотримуватися правильної послідовності при виконанні зачіски</w:t>
            </w:r>
          </w:p>
        </w:tc>
        <w:tc>
          <w:tcPr>
            <w:tcW w:w="1155" w:type="dxa"/>
            <w:shd w:val="clear" w:color="auto" w:fill="auto"/>
          </w:tcPr>
          <w:p w14:paraId="10AAB76A" w14:textId="77777777" w:rsidR="00326301" w:rsidRPr="00063739" w:rsidRDefault="002253EE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004B2704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FB1DB8" w14:paraId="76AC3125" w14:textId="77777777" w:rsidTr="0092758D">
        <w:trPr>
          <w:trHeight w:val="180"/>
        </w:trPr>
        <w:tc>
          <w:tcPr>
            <w:tcW w:w="1101" w:type="dxa"/>
            <w:vMerge/>
            <w:shd w:val="clear" w:color="auto" w:fill="auto"/>
          </w:tcPr>
          <w:p w14:paraId="39308A97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16419A86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6DD1CE15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4DBFFCE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A7888">
              <w:rPr>
                <w:rFonts w:ascii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6663" w:type="dxa"/>
            <w:vMerge/>
            <w:shd w:val="clear" w:color="auto" w:fill="auto"/>
          </w:tcPr>
          <w:p w14:paraId="26F14533" w14:textId="77777777" w:rsidR="00326301" w:rsidRPr="00B51643" w:rsidRDefault="00326301" w:rsidP="00B5164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0F87452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6932982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48288F54" w14:textId="77777777" w:rsidTr="0092758D">
        <w:trPr>
          <w:trHeight w:val="199"/>
        </w:trPr>
        <w:tc>
          <w:tcPr>
            <w:tcW w:w="1101" w:type="dxa"/>
            <w:vMerge/>
            <w:shd w:val="clear" w:color="auto" w:fill="auto"/>
          </w:tcPr>
          <w:p w14:paraId="46E65F3D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EE07850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54743DAC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A6EDA8F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780CEB">
              <w:rPr>
                <w:rFonts w:ascii="Times New Roman" w:hAnsi="Times New Roman" w:cs="Times New Roman"/>
                <w:lang w:val="uk-UA" w:eastAsia="ru-RU"/>
              </w:rPr>
              <w:t>Спеціальне малювання</w:t>
            </w:r>
          </w:p>
        </w:tc>
        <w:tc>
          <w:tcPr>
            <w:tcW w:w="6663" w:type="dxa"/>
            <w:vMerge/>
            <w:shd w:val="clear" w:color="auto" w:fill="auto"/>
          </w:tcPr>
          <w:p w14:paraId="59C36914" w14:textId="77777777" w:rsidR="00326301" w:rsidRPr="00B51643" w:rsidRDefault="00326301" w:rsidP="00B5164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38A308E5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619910DB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089B35CD" w14:textId="77777777" w:rsidTr="0092758D">
        <w:trPr>
          <w:trHeight w:val="1012"/>
        </w:trPr>
        <w:tc>
          <w:tcPr>
            <w:tcW w:w="1101" w:type="dxa"/>
            <w:vMerge/>
            <w:shd w:val="clear" w:color="auto" w:fill="auto"/>
          </w:tcPr>
          <w:p w14:paraId="570F6753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4FBC4E1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49BCAA87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5E6DF1F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20D63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650A9F8C" w14:textId="77777777" w:rsidR="00326301" w:rsidRPr="00B51643" w:rsidRDefault="00326301" w:rsidP="00B5164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63979E4A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AA07451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63CACD24" w14:textId="77777777" w:rsidTr="0092758D">
        <w:trPr>
          <w:trHeight w:val="202"/>
        </w:trPr>
        <w:tc>
          <w:tcPr>
            <w:tcW w:w="1101" w:type="dxa"/>
            <w:vMerge w:val="restart"/>
            <w:shd w:val="clear" w:color="auto" w:fill="auto"/>
          </w:tcPr>
          <w:p w14:paraId="456B9BF1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ПЕР-1.1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4C4A354E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5561B9">
              <w:rPr>
                <w:rFonts w:ascii="Times New Roman" w:hAnsi="Times New Roman" w:cs="Times New Roman"/>
                <w:lang w:val="uk-UA" w:eastAsia="ru-RU"/>
              </w:rPr>
              <w:t>Оволодіння технологією виготовлення пастижерних прикрас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55EBD97C" w14:textId="77777777" w:rsidR="00326301" w:rsidRPr="00063739" w:rsidRDefault="00326301" w:rsidP="005561B9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1.1.1 </w:t>
            </w:r>
            <w:r w:rsidRPr="005561B9">
              <w:rPr>
                <w:rFonts w:ascii="Times New Roman" w:hAnsi="Times New Roman" w:cs="Times New Roman"/>
                <w:lang w:val="uk-UA" w:eastAsia="ru-RU"/>
              </w:rPr>
              <w:t>Виконання обробки волосся, перед виготовленням пастижерних доповнень</w:t>
            </w:r>
          </w:p>
        </w:tc>
        <w:tc>
          <w:tcPr>
            <w:tcW w:w="1701" w:type="dxa"/>
            <w:shd w:val="clear" w:color="auto" w:fill="auto"/>
          </w:tcPr>
          <w:p w14:paraId="54035651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84A14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1F134D53" w14:textId="77777777" w:rsidR="00326301" w:rsidRPr="00875B29" w:rsidRDefault="00326301" w:rsidP="00875B29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875B2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875B29">
              <w:rPr>
                <w:rFonts w:ascii="Times New Roman" w:hAnsi="Times New Roman" w:cs="Times New Roman"/>
                <w:iCs/>
                <w:lang w:val="uk-UA" w:eastAsia="ru-RU"/>
              </w:rPr>
              <w:t>види, призначення та властивості матеріалів, які використовуються;</w:t>
            </w:r>
            <w:r>
              <w:rPr>
                <w:rFonts w:ascii="Times New Roman" w:hAnsi="Times New Roman" w:cs="Times New Roman"/>
                <w:iCs/>
                <w:lang w:val="uk-UA" w:eastAsia="ru-RU"/>
              </w:rPr>
              <w:t xml:space="preserve"> </w:t>
            </w:r>
            <w:r w:rsidRPr="00875B29">
              <w:rPr>
                <w:rFonts w:ascii="Times New Roman" w:hAnsi="Times New Roman" w:cs="Times New Roman"/>
                <w:iCs/>
                <w:lang w:val="uk-UA" w:eastAsia="ru-RU"/>
              </w:rPr>
              <w:t>послідовність обробки волосся перед виготовленням пастижерних доповнень.</w:t>
            </w:r>
          </w:p>
          <w:p w14:paraId="428A3235" w14:textId="77777777" w:rsidR="00326301" w:rsidRPr="00063739" w:rsidRDefault="00326301" w:rsidP="00875B2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875B2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875B29">
              <w:rPr>
                <w:rFonts w:ascii="Times New Roman" w:hAnsi="Times New Roman" w:cs="Times New Roman"/>
                <w:iCs/>
                <w:lang w:val="uk-UA" w:eastAsia="ru-RU"/>
              </w:rPr>
              <w:t>підбирати матеріали перед виготовленням пастижерних доповнень; дезінфікувати, мити, розчісувати волосся для виробів</w:t>
            </w:r>
          </w:p>
        </w:tc>
        <w:tc>
          <w:tcPr>
            <w:tcW w:w="1155" w:type="dxa"/>
            <w:shd w:val="clear" w:color="auto" w:fill="auto"/>
          </w:tcPr>
          <w:p w14:paraId="4AB4F8EA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1BBE04CC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063739" w14:paraId="420F44B2" w14:textId="77777777" w:rsidTr="0092758D">
        <w:trPr>
          <w:trHeight w:val="760"/>
        </w:trPr>
        <w:tc>
          <w:tcPr>
            <w:tcW w:w="1101" w:type="dxa"/>
            <w:vMerge/>
            <w:shd w:val="clear" w:color="auto" w:fill="auto"/>
          </w:tcPr>
          <w:p w14:paraId="762CBF68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2DB7F71D" w14:textId="77777777" w:rsidR="00326301" w:rsidRPr="005561B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058FD09B" w14:textId="77777777" w:rsidR="00326301" w:rsidRDefault="00326301" w:rsidP="005561B9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427F34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60D05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0716F73D" w14:textId="77777777" w:rsidR="00326301" w:rsidRPr="00875B29" w:rsidRDefault="00326301" w:rsidP="00875B2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71790B1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E168C3F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2DCD1176" w14:textId="77777777" w:rsidTr="0092758D">
        <w:trPr>
          <w:trHeight w:val="178"/>
        </w:trPr>
        <w:tc>
          <w:tcPr>
            <w:tcW w:w="1101" w:type="dxa"/>
            <w:vMerge/>
            <w:shd w:val="clear" w:color="auto" w:fill="auto"/>
          </w:tcPr>
          <w:p w14:paraId="5ECB4B96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381F9B0D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  <w:shd w:val="clear" w:color="auto" w:fill="auto"/>
          </w:tcPr>
          <w:p w14:paraId="2F8C083B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1.1.2 </w:t>
            </w:r>
            <w:r w:rsidRPr="005561B9">
              <w:rPr>
                <w:rFonts w:ascii="Times New Roman" w:hAnsi="Times New Roman" w:cs="Times New Roman"/>
                <w:lang w:val="uk-UA" w:eastAsia="ru-RU"/>
              </w:rPr>
              <w:t>Виготовлення пастижерних доповнень з волосся</w:t>
            </w:r>
          </w:p>
        </w:tc>
        <w:tc>
          <w:tcPr>
            <w:tcW w:w="1701" w:type="dxa"/>
            <w:shd w:val="clear" w:color="auto" w:fill="auto"/>
          </w:tcPr>
          <w:p w14:paraId="2A24965A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84A14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58A8C925" w14:textId="77777777" w:rsidR="00326301" w:rsidRPr="00875B29" w:rsidRDefault="00326301" w:rsidP="00875B2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875B2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875B29">
              <w:rPr>
                <w:rFonts w:ascii="Times New Roman" w:hAnsi="Times New Roman" w:cs="Times New Roman"/>
                <w:iCs/>
                <w:lang w:val="uk-UA" w:eastAsia="ru-RU"/>
              </w:rPr>
              <w:t>види, призначення та властивості матеріалів, які використовуються; технологію виготовлення доповнень з волосся.</w:t>
            </w:r>
          </w:p>
          <w:p w14:paraId="5E397119" w14:textId="77777777" w:rsidR="00326301" w:rsidRPr="00063739" w:rsidRDefault="00326301" w:rsidP="00875B2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875B2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875B29">
              <w:rPr>
                <w:rFonts w:ascii="Times New Roman" w:hAnsi="Times New Roman" w:cs="Times New Roman"/>
                <w:iCs/>
                <w:lang w:val="uk-UA" w:eastAsia="ru-RU"/>
              </w:rPr>
              <w:t>підбирати матеріали для виготовлення пастижерних доповнень; виготовляти доповнення з волосся</w:t>
            </w:r>
          </w:p>
        </w:tc>
        <w:tc>
          <w:tcPr>
            <w:tcW w:w="1155" w:type="dxa"/>
            <w:shd w:val="clear" w:color="auto" w:fill="auto"/>
          </w:tcPr>
          <w:p w14:paraId="5CB4B20F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1B1FCB75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063739" w14:paraId="62DB8F7F" w14:textId="77777777" w:rsidTr="0092758D">
        <w:trPr>
          <w:trHeight w:val="505"/>
        </w:trPr>
        <w:tc>
          <w:tcPr>
            <w:tcW w:w="1101" w:type="dxa"/>
            <w:vMerge/>
            <w:shd w:val="clear" w:color="auto" w:fill="auto"/>
          </w:tcPr>
          <w:p w14:paraId="2F239A0F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3DA0227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5D913755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049551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60D05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75E10B4E" w14:textId="77777777" w:rsidR="00326301" w:rsidRPr="00875B29" w:rsidRDefault="00326301" w:rsidP="00875B2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557BA918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412DE01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4C225804" w14:textId="77777777" w:rsidTr="0092758D">
        <w:trPr>
          <w:trHeight w:val="280"/>
        </w:trPr>
        <w:tc>
          <w:tcPr>
            <w:tcW w:w="1101" w:type="dxa"/>
            <w:vMerge w:val="restart"/>
            <w:shd w:val="clear" w:color="auto" w:fill="auto"/>
          </w:tcPr>
          <w:p w14:paraId="1C1CF1C0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ПЕР-1.2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1D731AD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C7DD6">
              <w:rPr>
                <w:rFonts w:ascii="Times New Roman" w:hAnsi="Times New Roman" w:cs="Times New Roman"/>
                <w:lang w:val="uk-UA" w:eastAsia="ru-RU"/>
              </w:rPr>
              <w:t>Оволодіння прийомами виконання масажу голови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63D92D2D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1.2.1 </w:t>
            </w:r>
            <w:r w:rsidRPr="00DC7DD6">
              <w:rPr>
                <w:rFonts w:ascii="Times New Roman" w:hAnsi="Times New Roman" w:cs="Times New Roman"/>
                <w:lang w:val="uk-UA" w:eastAsia="ru-RU"/>
              </w:rPr>
              <w:t>Виконання масажу голови</w:t>
            </w:r>
          </w:p>
        </w:tc>
        <w:tc>
          <w:tcPr>
            <w:tcW w:w="1701" w:type="dxa"/>
            <w:shd w:val="clear" w:color="auto" w:fill="auto"/>
          </w:tcPr>
          <w:p w14:paraId="1DA70259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84A14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2B11D27F" w14:textId="77777777" w:rsidR="00326301" w:rsidRPr="00875B29" w:rsidRDefault="00326301" w:rsidP="00875B2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875B2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875B29">
              <w:rPr>
                <w:rFonts w:ascii="Times New Roman" w:hAnsi="Times New Roman" w:cs="Times New Roman"/>
                <w:iCs/>
                <w:lang w:val="uk-UA" w:eastAsia="ru-RU"/>
              </w:rPr>
              <w:t>послідовність виконання масажу голови, його призначення; витрати матеріалів по догляду за волоссям при масажі; кошторис цін на масаж голови.</w:t>
            </w:r>
          </w:p>
          <w:p w14:paraId="65C51485" w14:textId="77777777" w:rsidR="00326301" w:rsidRPr="00063739" w:rsidRDefault="00326301" w:rsidP="00875B2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875B2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875B29">
              <w:rPr>
                <w:rFonts w:ascii="Times New Roman" w:hAnsi="Times New Roman" w:cs="Times New Roman"/>
                <w:iCs/>
                <w:lang w:val="uk-UA" w:eastAsia="ru-RU"/>
              </w:rPr>
              <w:t>правильно підбирати матеріали, виконувати технологічну послідовність масажу голови; дотримуватись правил гігієни</w:t>
            </w:r>
          </w:p>
        </w:tc>
        <w:tc>
          <w:tcPr>
            <w:tcW w:w="1155" w:type="dxa"/>
            <w:shd w:val="clear" w:color="auto" w:fill="auto"/>
          </w:tcPr>
          <w:p w14:paraId="54B12FF8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C8A2E63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063739" w14:paraId="296B702E" w14:textId="77777777" w:rsidTr="0092758D">
        <w:trPr>
          <w:trHeight w:val="280"/>
        </w:trPr>
        <w:tc>
          <w:tcPr>
            <w:tcW w:w="1101" w:type="dxa"/>
            <w:vMerge/>
            <w:shd w:val="clear" w:color="auto" w:fill="auto"/>
          </w:tcPr>
          <w:p w14:paraId="5C97794D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3A1575BC" w14:textId="77777777" w:rsidR="00326301" w:rsidRPr="00DC7DD6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64528350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8481FB" w14:textId="77777777" w:rsidR="00326301" w:rsidRPr="00084A14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60D05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127B65EF" w14:textId="77777777" w:rsidR="00326301" w:rsidRPr="00875B29" w:rsidRDefault="00326301" w:rsidP="00875B2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23023CF2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7E8CF74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7CDD88D3" w14:textId="77777777" w:rsidTr="0092758D">
        <w:trPr>
          <w:trHeight w:val="280"/>
        </w:trPr>
        <w:tc>
          <w:tcPr>
            <w:tcW w:w="1101" w:type="dxa"/>
            <w:vMerge/>
            <w:shd w:val="clear" w:color="auto" w:fill="auto"/>
          </w:tcPr>
          <w:p w14:paraId="19BB62CA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44C99D33" w14:textId="77777777" w:rsidR="00326301" w:rsidRPr="00DC7DD6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05A081C0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9E5C84" w14:textId="77777777" w:rsidR="00326301" w:rsidRPr="00084A14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C5815">
              <w:rPr>
                <w:rFonts w:ascii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6663" w:type="dxa"/>
            <w:vMerge/>
            <w:shd w:val="clear" w:color="auto" w:fill="auto"/>
          </w:tcPr>
          <w:p w14:paraId="4B5035E1" w14:textId="77777777" w:rsidR="00326301" w:rsidRPr="00875B29" w:rsidRDefault="00326301" w:rsidP="00875B2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5F2FD160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8804B82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65EAE9AA" w14:textId="77777777" w:rsidTr="0092758D">
        <w:trPr>
          <w:trHeight w:val="590"/>
        </w:trPr>
        <w:tc>
          <w:tcPr>
            <w:tcW w:w="1101" w:type="dxa"/>
            <w:vMerge w:val="restart"/>
            <w:shd w:val="clear" w:color="auto" w:fill="auto"/>
          </w:tcPr>
          <w:p w14:paraId="59D6F53F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ПЕР-1.3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268B4FA0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C7DD6">
              <w:rPr>
                <w:rFonts w:ascii="Times New Roman" w:hAnsi="Times New Roman" w:cs="Times New Roman"/>
                <w:lang w:val="uk-UA" w:eastAsia="ru-RU"/>
              </w:rPr>
              <w:t>Укладання волосся холодним способом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497A6984" w14:textId="77777777" w:rsidR="00326301" w:rsidRPr="00063739" w:rsidRDefault="00326301" w:rsidP="00DC7DD6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1.3.1 </w:t>
            </w:r>
            <w:r w:rsidRPr="00DC7DD6">
              <w:rPr>
                <w:rFonts w:ascii="Times New Roman" w:hAnsi="Times New Roman" w:cs="Times New Roman"/>
                <w:lang w:val="uk-UA" w:eastAsia="ru-RU"/>
              </w:rPr>
              <w:t>Виконання прямих хвиль</w:t>
            </w:r>
          </w:p>
        </w:tc>
        <w:tc>
          <w:tcPr>
            <w:tcW w:w="1701" w:type="dxa"/>
            <w:shd w:val="clear" w:color="auto" w:fill="auto"/>
          </w:tcPr>
          <w:p w14:paraId="782ED639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84A14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37DD50C7" w14:textId="77777777" w:rsidR="00326301" w:rsidRPr="00BC47D9" w:rsidRDefault="00326301" w:rsidP="00BC47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BC47D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BC47D9">
              <w:rPr>
                <w:rFonts w:ascii="Times New Roman" w:hAnsi="Times New Roman" w:cs="Times New Roman"/>
                <w:iCs/>
                <w:lang w:val="uk-UA" w:eastAsia="ru-RU"/>
              </w:rPr>
              <w:t>характеристику засобів для укладки волосся прямими хвилями та закріплення волосся, вимоги до їх якості; правила нанесення структурних засобів для укладання волосся; підготовчі роботи та санітарні норми при виконанні операцій; технологію виконання хвиль холодним способом.</w:t>
            </w:r>
          </w:p>
          <w:p w14:paraId="4070B6BD" w14:textId="77777777" w:rsidR="00326301" w:rsidRPr="00063739" w:rsidRDefault="00326301" w:rsidP="00BC47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BC47D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BC47D9">
              <w:rPr>
                <w:rFonts w:ascii="Times New Roman" w:hAnsi="Times New Roman" w:cs="Times New Roman"/>
                <w:iCs/>
                <w:lang w:val="uk-UA" w:eastAsia="ru-RU"/>
              </w:rPr>
              <w:t>підбирати матеріали, виконувати прямі хвилі у правильній послідовності  з подальшим укладанням у зачіску</w:t>
            </w:r>
          </w:p>
        </w:tc>
        <w:tc>
          <w:tcPr>
            <w:tcW w:w="1155" w:type="dxa"/>
            <w:shd w:val="clear" w:color="auto" w:fill="auto"/>
          </w:tcPr>
          <w:p w14:paraId="3F1F3F56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CCD9571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063739" w14:paraId="1C477FF3" w14:textId="77777777" w:rsidTr="0092758D">
        <w:trPr>
          <w:trHeight w:val="590"/>
        </w:trPr>
        <w:tc>
          <w:tcPr>
            <w:tcW w:w="1101" w:type="dxa"/>
            <w:vMerge/>
            <w:shd w:val="clear" w:color="auto" w:fill="auto"/>
          </w:tcPr>
          <w:p w14:paraId="001301E4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743C4737" w14:textId="77777777" w:rsidR="00326301" w:rsidRPr="00DC7DD6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4784FC72" w14:textId="77777777" w:rsidR="00326301" w:rsidRDefault="00326301" w:rsidP="00DC7DD6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D58571" w14:textId="77777777" w:rsidR="00326301" w:rsidRPr="00084A14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C5815">
              <w:rPr>
                <w:rFonts w:ascii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6663" w:type="dxa"/>
            <w:vMerge/>
            <w:shd w:val="clear" w:color="auto" w:fill="auto"/>
          </w:tcPr>
          <w:p w14:paraId="416D2CB2" w14:textId="77777777" w:rsidR="00326301" w:rsidRPr="00BC47D9" w:rsidRDefault="00326301" w:rsidP="00BC47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458910B" w14:textId="77777777" w:rsidR="00326301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4C10773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063739" w14:paraId="7BC862E6" w14:textId="77777777" w:rsidTr="0092758D">
        <w:tc>
          <w:tcPr>
            <w:tcW w:w="1101" w:type="dxa"/>
            <w:vMerge/>
            <w:shd w:val="clear" w:color="auto" w:fill="auto"/>
          </w:tcPr>
          <w:p w14:paraId="7E045774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79BF69A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0550365C" w14:textId="77777777" w:rsidR="00326301" w:rsidRPr="00063739" w:rsidRDefault="00326301" w:rsidP="00DC7DD6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1.3.2 </w:t>
            </w:r>
            <w:r w:rsidRPr="00DC7DD6">
              <w:rPr>
                <w:rFonts w:ascii="Times New Roman" w:hAnsi="Times New Roman" w:cs="Times New Roman"/>
                <w:lang w:val="uk-UA" w:eastAsia="ru-RU"/>
              </w:rPr>
              <w:t>Виконання косих та поперечних хвиль. З’єднання хвиль</w:t>
            </w:r>
          </w:p>
        </w:tc>
        <w:tc>
          <w:tcPr>
            <w:tcW w:w="1701" w:type="dxa"/>
            <w:shd w:val="clear" w:color="auto" w:fill="auto"/>
          </w:tcPr>
          <w:p w14:paraId="714214AD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84A14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shd w:val="clear" w:color="auto" w:fill="auto"/>
          </w:tcPr>
          <w:p w14:paraId="0F2025F7" w14:textId="77777777" w:rsidR="00326301" w:rsidRPr="00BC47D9" w:rsidRDefault="00326301" w:rsidP="00BC47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BC47D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BC47D9">
              <w:rPr>
                <w:rFonts w:ascii="Times New Roman" w:hAnsi="Times New Roman" w:cs="Times New Roman"/>
                <w:iCs/>
                <w:lang w:val="uk-UA" w:eastAsia="ru-RU"/>
              </w:rPr>
              <w:t>характеристику засобів для укладання косих та поперечних хвиль та закріплення волосся, вимоги до їх якості; правила нанесення структурних засобів для укладання волосся; підготовчі роботи та санітарні норми  при виконанні операцій; технологію виконання  косих та поперечних хвиль; з’єднання хвиль.</w:t>
            </w:r>
          </w:p>
          <w:p w14:paraId="5F5D249C" w14:textId="77777777" w:rsidR="00326301" w:rsidRPr="00063739" w:rsidRDefault="00326301" w:rsidP="00BC47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BC47D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BC47D9">
              <w:rPr>
                <w:rFonts w:ascii="Times New Roman" w:hAnsi="Times New Roman" w:cs="Times New Roman"/>
                <w:iCs/>
                <w:lang w:val="uk-UA" w:eastAsia="ru-RU"/>
              </w:rPr>
              <w:t>підбирати матеріали, виконувати  косі та поперечні хвилі у правильній послідовності  з подальшим укладанням у зачіску; з’єднувати хвилі в зачісці</w:t>
            </w:r>
          </w:p>
        </w:tc>
        <w:tc>
          <w:tcPr>
            <w:tcW w:w="1155" w:type="dxa"/>
            <w:shd w:val="clear" w:color="auto" w:fill="auto"/>
          </w:tcPr>
          <w:p w14:paraId="13525123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7FF64BC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063739" w14:paraId="07BC4051" w14:textId="77777777" w:rsidTr="0092758D">
        <w:tc>
          <w:tcPr>
            <w:tcW w:w="1101" w:type="dxa"/>
            <w:vMerge/>
            <w:shd w:val="clear" w:color="auto" w:fill="auto"/>
          </w:tcPr>
          <w:p w14:paraId="51871341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45FA8EA3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383EDDE1" w14:textId="77777777" w:rsidR="00326301" w:rsidRPr="00063739" w:rsidRDefault="00326301" w:rsidP="00DC7DD6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1.3.3 </w:t>
            </w:r>
            <w:r w:rsidRPr="00DC7DD6">
              <w:rPr>
                <w:rFonts w:ascii="Times New Roman" w:hAnsi="Times New Roman" w:cs="Times New Roman"/>
                <w:lang w:val="uk-UA" w:eastAsia="ru-RU"/>
              </w:rPr>
              <w:t xml:space="preserve">Виконання укладання волосся феном </w:t>
            </w:r>
          </w:p>
        </w:tc>
        <w:tc>
          <w:tcPr>
            <w:tcW w:w="1701" w:type="dxa"/>
            <w:shd w:val="clear" w:color="auto" w:fill="auto"/>
          </w:tcPr>
          <w:p w14:paraId="5ED2D25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60D05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shd w:val="clear" w:color="auto" w:fill="auto"/>
          </w:tcPr>
          <w:p w14:paraId="58DBFFAA" w14:textId="77777777" w:rsidR="00326301" w:rsidRDefault="00326301" w:rsidP="0057777F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BC47D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BC47D9">
              <w:rPr>
                <w:rFonts w:ascii="Times New Roman" w:hAnsi="Times New Roman" w:cs="Times New Roman"/>
                <w:iCs/>
                <w:lang w:val="uk-UA" w:eastAsia="ru-RU"/>
              </w:rPr>
              <w:t>характеристику засобів для укладання косих та поперечних хвиль та закріплення волосся</w:t>
            </w:r>
            <w:r>
              <w:rPr>
                <w:rFonts w:ascii="Times New Roman" w:hAnsi="Times New Roman" w:cs="Times New Roman"/>
                <w:iCs/>
                <w:lang w:val="uk-UA" w:eastAsia="ru-RU"/>
              </w:rPr>
              <w:t xml:space="preserve"> феном</w:t>
            </w:r>
            <w:r w:rsidRPr="00BC47D9">
              <w:rPr>
                <w:rFonts w:ascii="Times New Roman" w:hAnsi="Times New Roman" w:cs="Times New Roman"/>
                <w:iCs/>
                <w:lang w:val="uk-UA" w:eastAsia="ru-RU"/>
              </w:rPr>
              <w:t xml:space="preserve">, вимоги до їх якості; підготовчі роботи та санітарні норми  при виконанні операцій; технологію виконання </w:t>
            </w:r>
            <w:r>
              <w:rPr>
                <w:rFonts w:ascii="Times New Roman" w:hAnsi="Times New Roman" w:cs="Times New Roman"/>
                <w:iCs/>
                <w:lang w:val="uk-UA" w:eastAsia="ru-RU"/>
              </w:rPr>
              <w:t>укладання волосся феном.</w:t>
            </w:r>
          </w:p>
          <w:p w14:paraId="0AEBEF1C" w14:textId="77777777" w:rsidR="00326301" w:rsidRPr="00063739" w:rsidRDefault="00326301" w:rsidP="0057777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BC47D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BC47D9">
              <w:rPr>
                <w:rFonts w:ascii="Times New Roman" w:hAnsi="Times New Roman" w:cs="Times New Roman"/>
                <w:iCs/>
                <w:lang w:val="uk-UA" w:eastAsia="ru-RU"/>
              </w:rPr>
              <w:t xml:space="preserve">виконувати  </w:t>
            </w:r>
            <w:r w:rsidRPr="00DC7DD6">
              <w:rPr>
                <w:rFonts w:ascii="Times New Roman" w:hAnsi="Times New Roman" w:cs="Times New Roman"/>
                <w:lang w:val="uk-UA" w:eastAsia="ru-RU"/>
              </w:rPr>
              <w:t>укладання волосся феном</w:t>
            </w:r>
          </w:p>
        </w:tc>
        <w:tc>
          <w:tcPr>
            <w:tcW w:w="1155" w:type="dxa"/>
            <w:shd w:val="clear" w:color="auto" w:fill="auto"/>
          </w:tcPr>
          <w:p w14:paraId="1840AA30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3CDC2F1" w14:textId="77777777" w:rsidR="00326301" w:rsidRPr="00063739" w:rsidRDefault="00326301" w:rsidP="00A62C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FB1DB8" w14:paraId="66A3BDFB" w14:textId="77777777" w:rsidTr="0092758D">
        <w:tc>
          <w:tcPr>
            <w:tcW w:w="1101" w:type="dxa"/>
            <w:vMerge/>
            <w:shd w:val="clear" w:color="auto" w:fill="auto"/>
          </w:tcPr>
          <w:p w14:paraId="5BFC0FB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6FF37A01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6A9C5DBD" w14:textId="77777777" w:rsidR="00326301" w:rsidRPr="00DC7DD6" w:rsidRDefault="00326301" w:rsidP="00DC7DD6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C7DD6">
              <w:rPr>
                <w:rFonts w:ascii="Times New Roman" w:hAnsi="Times New Roman" w:cs="Times New Roman"/>
                <w:lang w:val="uk-UA" w:eastAsia="ru-RU"/>
              </w:rPr>
              <w:t>ПЕР – 1.3.4</w:t>
            </w:r>
          </w:p>
          <w:p w14:paraId="0BC512BA" w14:textId="77777777" w:rsidR="00326301" w:rsidRPr="00063739" w:rsidRDefault="00326301" w:rsidP="00DC7DD6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C7DD6">
              <w:rPr>
                <w:rFonts w:ascii="Times New Roman" w:hAnsi="Times New Roman" w:cs="Times New Roman"/>
                <w:lang w:val="uk-UA" w:eastAsia="ru-RU"/>
              </w:rPr>
              <w:t xml:space="preserve">Виконання укладання волосся пальцями рук за допомогою засобів для </w:t>
            </w:r>
            <w:proofErr w:type="spellStart"/>
            <w:r w:rsidRPr="00DC7DD6">
              <w:rPr>
                <w:rFonts w:ascii="Times New Roman" w:hAnsi="Times New Roman" w:cs="Times New Roman"/>
                <w:lang w:val="uk-UA" w:eastAsia="ru-RU"/>
              </w:rPr>
              <w:t>стайлінгу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26C0EBD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84A14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shd w:val="clear" w:color="auto" w:fill="auto"/>
          </w:tcPr>
          <w:p w14:paraId="267E1FBC" w14:textId="77777777" w:rsidR="00326301" w:rsidRPr="00BC47D9" w:rsidRDefault="00326301" w:rsidP="00A507FD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BC47D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BC47D9">
              <w:rPr>
                <w:rFonts w:ascii="Times New Roman" w:hAnsi="Times New Roman" w:cs="Times New Roman"/>
                <w:iCs/>
                <w:lang w:val="uk-UA" w:eastAsia="ru-RU"/>
              </w:rPr>
              <w:t xml:space="preserve">характеристику засобів для укладки та закріплення волосся, вимоги до їх якості; правила  нанесення структурних засобів для укладання волосся; підготовчі роботи та санітарні норми  при виконанні операцій; послідовність укладання волосся пальцями рук за допомогою засобів для </w:t>
            </w:r>
            <w:proofErr w:type="spellStart"/>
            <w:r w:rsidRPr="00BC47D9">
              <w:rPr>
                <w:rFonts w:ascii="Times New Roman" w:hAnsi="Times New Roman" w:cs="Times New Roman"/>
                <w:iCs/>
                <w:lang w:val="uk-UA" w:eastAsia="ru-RU"/>
              </w:rPr>
              <w:t>стайлінгу</w:t>
            </w:r>
            <w:proofErr w:type="spellEnd"/>
            <w:r w:rsidRPr="00BC47D9">
              <w:rPr>
                <w:rFonts w:ascii="Times New Roman" w:hAnsi="Times New Roman" w:cs="Times New Roman"/>
                <w:iCs/>
                <w:lang w:val="uk-UA" w:eastAsia="ru-RU"/>
              </w:rPr>
              <w:t>; перелік дефектів, які можуть виникнути під час укладання.</w:t>
            </w:r>
          </w:p>
          <w:p w14:paraId="4F94362E" w14:textId="77777777" w:rsidR="00326301" w:rsidRPr="00063739" w:rsidRDefault="00326301" w:rsidP="00A507F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BC47D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BC47D9">
              <w:rPr>
                <w:rFonts w:ascii="Times New Roman" w:hAnsi="Times New Roman" w:cs="Times New Roman"/>
                <w:iCs/>
                <w:lang w:val="uk-UA" w:eastAsia="ru-RU"/>
              </w:rPr>
              <w:t xml:space="preserve">правильно підбирати засоби для укладання волосся; виконувати  укладання волосся пальцями рук за допомогою засобів для </w:t>
            </w:r>
            <w:proofErr w:type="spellStart"/>
            <w:r w:rsidRPr="00BC47D9">
              <w:rPr>
                <w:rFonts w:ascii="Times New Roman" w:hAnsi="Times New Roman" w:cs="Times New Roman"/>
                <w:iCs/>
                <w:lang w:val="uk-UA" w:eastAsia="ru-RU"/>
              </w:rPr>
              <w:t>стайлінгу</w:t>
            </w:r>
            <w:proofErr w:type="spellEnd"/>
            <w:r w:rsidRPr="00BC47D9">
              <w:rPr>
                <w:rFonts w:ascii="Times New Roman" w:hAnsi="Times New Roman" w:cs="Times New Roman"/>
                <w:iCs/>
                <w:lang w:val="uk-UA" w:eastAsia="ru-RU"/>
              </w:rPr>
              <w:t>, з подальшим оформленням зачіски в правильній послідовності; дотримуватися санітарних норм та усунення дефектів, у разі їх виникнення</w:t>
            </w:r>
          </w:p>
        </w:tc>
        <w:tc>
          <w:tcPr>
            <w:tcW w:w="1155" w:type="dxa"/>
            <w:shd w:val="clear" w:color="auto" w:fill="auto"/>
          </w:tcPr>
          <w:p w14:paraId="03EF561C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FC72A05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FB1DB8" w14:paraId="34C40985" w14:textId="77777777" w:rsidTr="0092758D">
        <w:trPr>
          <w:trHeight w:val="338"/>
        </w:trPr>
        <w:tc>
          <w:tcPr>
            <w:tcW w:w="1101" w:type="dxa"/>
            <w:vMerge w:val="restart"/>
            <w:shd w:val="clear" w:color="auto" w:fill="auto"/>
          </w:tcPr>
          <w:p w14:paraId="32BC40EB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ПЕР-1.4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7B133F13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C7DD6">
              <w:rPr>
                <w:rFonts w:ascii="Times New Roman" w:hAnsi="Times New Roman" w:cs="Times New Roman"/>
                <w:lang w:val="uk-UA" w:eastAsia="ru-RU"/>
              </w:rPr>
              <w:t>Виконання чоловічих, жіночих та дитячих модельних стрижок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2C67B596" w14:textId="77777777" w:rsidR="00326301" w:rsidRPr="00063739" w:rsidRDefault="00326301" w:rsidP="00DC7DD6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1.4.1 </w:t>
            </w:r>
            <w:r w:rsidRPr="00DC7DD6">
              <w:rPr>
                <w:rFonts w:ascii="Times New Roman" w:hAnsi="Times New Roman" w:cs="Times New Roman"/>
                <w:lang w:val="uk-UA" w:eastAsia="ru-RU"/>
              </w:rPr>
              <w:t>Оволодіння прогресивними методами стрижки</w:t>
            </w:r>
          </w:p>
        </w:tc>
        <w:tc>
          <w:tcPr>
            <w:tcW w:w="1701" w:type="dxa"/>
            <w:shd w:val="clear" w:color="auto" w:fill="auto"/>
          </w:tcPr>
          <w:p w14:paraId="21AE14BC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84A14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2E5E3096" w14:textId="77777777" w:rsidR="00326301" w:rsidRPr="00BC47D9" w:rsidRDefault="00326301" w:rsidP="00BC47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BC47D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BC47D9">
              <w:rPr>
                <w:rFonts w:ascii="Times New Roman" w:hAnsi="Times New Roman" w:cs="Times New Roman"/>
                <w:iCs/>
                <w:lang w:val="uk-UA" w:eastAsia="ru-RU"/>
              </w:rPr>
              <w:t>технологію розроблення   стрижок; комбінування основних форм стрижок; підготовчі роботи та санітарні норми при виконанні операцій; сучасні та інноваційні методи стрижки.</w:t>
            </w:r>
          </w:p>
          <w:p w14:paraId="6E7ABE7C" w14:textId="77777777" w:rsidR="00326301" w:rsidRPr="00063739" w:rsidRDefault="00326301" w:rsidP="00BC47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BC47D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BC47D9">
              <w:rPr>
                <w:rFonts w:ascii="Times New Roman" w:hAnsi="Times New Roman" w:cs="Times New Roman"/>
                <w:iCs/>
                <w:lang w:val="uk-UA" w:eastAsia="ru-RU"/>
              </w:rPr>
              <w:t>малювати схеми сучасних стрижок із застосуванням прогресивних методів стрижки; виконання стрижок із застосуванням сучасних та інноваційних методів стрижки</w:t>
            </w:r>
          </w:p>
        </w:tc>
        <w:tc>
          <w:tcPr>
            <w:tcW w:w="1155" w:type="dxa"/>
            <w:shd w:val="clear" w:color="auto" w:fill="auto"/>
          </w:tcPr>
          <w:p w14:paraId="75EA8CA3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2223124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FB1DB8" w14:paraId="18C721E4" w14:textId="77777777" w:rsidTr="0092758D">
        <w:trPr>
          <w:trHeight w:val="336"/>
        </w:trPr>
        <w:tc>
          <w:tcPr>
            <w:tcW w:w="1101" w:type="dxa"/>
            <w:vMerge/>
            <w:shd w:val="clear" w:color="auto" w:fill="auto"/>
          </w:tcPr>
          <w:p w14:paraId="5FAE0C2E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33162AE3" w14:textId="77777777" w:rsidR="00326301" w:rsidRPr="00DC7DD6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747808B3" w14:textId="77777777" w:rsidR="00326301" w:rsidRDefault="00326301" w:rsidP="00DC7DD6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BF2AABF" w14:textId="77777777" w:rsidR="00326301" w:rsidRPr="00084A14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D35E5">
              <w:rPr>
                <w:rFonts w:ascii="Times New Roman" w:hAnsi="Times New Roman" w:cs="Times New Roman"/>
                <w:lang w:val="uk-UA" w:eastAsia="ru-RU"/>
              </w:rPr>
              <w:t>Спеціальне малювання</w:t>
            </w:r>
          </w:p>
        </w:tc>
        <w:tc>
          <w:tcPr>
            <w:tcW w:w="6663" w:type="dxa"/>
            <w:vMerge/>
            <w:shd w:val="clear" w:color="auto" w:fill="auto"/>
          </w:tcPr>
          <w:p w14:paraId="678D34A1" w14:textId="77777777" w:rsidR="00326301" w:rsidRPr="00BC47D9" w:rsidRDefault="00326301" w:rsidP="00BC47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2F28FD20" w14:textId="77777777" w:rsidR="00326301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2837909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7CC5DC8D" w14:textId="77777777" w:rsidTr="0092758D">
        <w:trPr>
          <w:trHeight w:val="336"/>
        </w:trPr>
        <w:tc>
          <w:tcPr>
            <w:tcW w:w="1101" w:type="dxa"/>
            <w:vMerge/>
            <w:shd w:val="clear" w:color="auto" w:fill="auto"/>
          </w:tcPr>
          <w:p w14:paraId="2A6BF694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ADF61F0" w14:textId="77777777" w:rsidR="00326301" w:rsidRPr="00DC7DD6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36BCE351" w14:textId="77777777" w:rsidR="00326301" w:rsidRDefault="00326301" w:rsidP="00DC7DD6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7697DEF" w14:textId="77777777" w:rsidR="00326301" w:rsidRPr="00084A14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C5815">
              <w:rPr>
                <w:rFonts w:ascii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6663" w:type="dxa"/>
            <w:vMerge/>
            <w:shd w:val="clear" w:color="auto" w:fill="auto"/>
          </w:tcPr>
          <w:p w14:paraId="7510F5B0" w14:textId="77777777" w:rsidR="00326301" w:rsidRPr="00BC47D9" w:rsidRDefault="00326301" w:rsidP="00BC47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26AE6629" w14:textId="77777777" w:rsidR="00326301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B920B3D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72E66826" w14:textId="77777777" w:rsidTr="0092758D">
        <w:trPr>
          <w:trHeight w:val="533"/>
        </w:trPr>
        <w:tc>
          <w:tcPr>
            <w:tcW w:w="1101" w:type="dxa"/>
            <w:vMerge/>
            <w:shd w:val="clear" w:color="auto" w:fill="auto"/>
          </w:tcPr>
          <w:p w14:paraId="4DAB12AB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36F8174B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  <w:shd w:val="clear" w:color="auto" w:fill="auto"/>
          </w:tcPr>
          <w:p w14:paraId="66A264AC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1.4.2 </w:t>
            </w:r>
            <w:r w:rsidRPr="00DC7DD6">
              <w:rPr>
                <w:rFonts w:ascii="Times New Roman" w:hAnsi="Times New Roman" w:cs="Times New Roman"/>
                <w:lang w:val="uk-UA" w:eastAsia="ru-RU"/>
              </w:rPr>
              <w:t>Викон</w:t>
            </w:r>
            <w:r>
              <w:rPr>
                <w:rFonts w:ascii="Times New Roman" w:hAnsi="Times New Roman" w:cs="Times New Roman"/>
                <w:lang w:val="uk-UA" w:eastAsia="ru-RU"/>
              </w:rPr>
              <w:t>ання сучасних чоловічих стрижок</w:t>
            </w:r>
          </w:p>
        </w:tc>
        <w:tc>
          <w:tcPr>
            <w:tcW w:w="1701" w:type="dxa"/>
            <w:shd w:val="clear" w:color="auto" w:fill="auto"/>
          </w:tcPr>
          <w:p w14:paraId="7EFCFECF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84A14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4AC853B8" w14:textId="77777777" w:rsidR="00326301" w:rsidRPr="00BC47D9" w:rsidRDefault="00326301" w:rsidP="00BC47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BC47D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BC47D9">
              <w:rPr>
                <w:rFonts w:ascii="Times New Roman" w:hAnsi="Times New Roman" w:cs="Times New Roman"/>
                <w:iCs/>
                <w:lang w:val="uk-UA" w:eastAsia="ru-RU"/>
              </w:rPr>
              <w:t xml:space="preserve">малювання схем сучасних чоловічих стрижок в різних поворотах; основи композиції в сучасних стрижках; підготовчі, заключні роботи та санітарні норми при виконанні операцій; прогресивних методів стрижок (сучасних, інноваційних); комбінування основних форм стрижок; технологію виконання сучасних чоловічих стрижок за допомогою різних способів обробки пасма; зміну моделей від особливостей форми голови та типу обличчя; правила нанесення засобів для </w:t>
            </w:r>
            <w:proofErr w:type="spellStart"/>
            <w:r w:rsidRPr="00BC47D9">
              <w:rPr>
                <w:rFonts w:ascii="Times New Roman" w:hAnsi="Times New Roman" w:cs="Times New Roman"/>
                <w:iCs/>
                <w:lang w:val="uk-UA" w:eastAsia="ru-RU"/>
              </w:rPr>
              <w:t>стайлінгу</w:t>
            </w:r>
            <w:proofErr w:type="spellEnd"/>
            <w:r w:rsidRPr="00BC47D9">
              <w:rPr>
                <w:rFonts w:ascii="Times New Roman" w:hAnsi="Times New Roman" w:cs="Times New Roman"/>
                <w:iCs/>
                <w:lang w:val="uk-UA" w:eastAsia="ru-RU"/>
              </w:rPr>
              <w:t xml:space="preserve"> при укладанні стрижки; перелік дефектів та способи усунення, які можуть виникнути під час стрижки.</w:t>
            </w:r>
          </w:p>
          <w:p w14:paraId="024091E3" w14:textId="77777777" w:rsidR="00326301" w:rsidRPr="00063739" w:rsidRDefault="00326301" w:rsidP="00BC47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BC47D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BC47D9">
              <w:rPr>
                <w:rFonts w:ascii="Times New Roman" w:hAnsi="Times New Roman" w:cs="Times New Roman"/>
                <w:iCs/>
                <w:lang w:val="uk-UA" w:eastAsia="ru-RU"/>
              </w:rPr>
              <w:t xml:space="preserve">замальовувати схеми сучасних чоловічих стрижок;  застосування прогресивних методів стрижок (сучасних, інноваційних); визначати індивідуальні особливості форми голови, підбирати вид та фасон стрижки, готувати волосся до роботи; дотримуватися правильної послідовності при виконанні сучасних чоловічих стрижок; виконувати стрижку волосся різних ділянок голови з використанням простих та </w:t>
            </w:r>
            <w:proofErr w:type="spellStart"/>
            <w:r w:rsidRPr="00BC47D9">
              <w:rPr>
                <w:rFonts w:ascii="Times New Roman" w:hAnsi="Times New Roman" w:cs="Times New Roman"/>
                <w:iCs/>
                <w:lang w:val="uk-UA" w:eastAsia="ru-RU"/>
              </w:rPr>
              <w:t>філірувальних</w:t>
            </w:r>
            <w:proofErr w:type="spellEnd"/>
            <w:r w:rsidRPr="00BC47D9">
              <w:rPr>
                <w:rFonts w:ascii="Times New Roman" w:hAnsi="Times New Roman" w:cs="Times New Roman"/>
                <w:iCs/>
                <w:lang w:val="uk-UA" w:eastAsia="ru-RU"/>
              </w:rPr>
              <w:t xml:space="preserve"> ножиць; правильно підбирати засоби для укладання волосся</w:t>
            </w:r>
          </w:p>
        </w:tc>
        <w:tc>
          <w:tcPr>
            <w:tcW w:w="1155" w:type="dxa"/>
            <w:shd w:val="clear" w:color="auto" w:fill="auto"/>
          </w:tcPr>
          <w:p w14:paraId="0229755B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0B87C6E8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FB1DB8" w14:paraId="4855E986" w14:textId="77777777" w:rsidTr="0092758D">
        <w:trPr>
          <w:trHeight w:val="1520"/>
        </w:trPr>
        <w:tc>
          <w:tcPr>
            <w:tcW w:w="1101" w:type="dxa"/>
            <w:vMerge/>
            <w:shd w:val="clear" w:color="auto" w:fill="auto"/>
          </w:tcPr>
          <w:p w14:paraId="0C366307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1D81B021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134E9864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938E2DC" w14:textId="77777777" w:rsidR="00326301" w:rsidRPr="00084A14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D35E5">
              <w:rPr>
                <w:rFonts w:ascii="Times New Roman" w:hAnsi="Times New Roman" w:cs="Times New Roman"/>
                <w:lang w:val="uk-UA" w:eastAsia="ru-RU"/>
              </w:rPr>
              <w:t>Спеціальне малювання</w:t>
            </w:r>
          </w:p>
        </w:tc>
        <w:tc>
          <w:tcPr>
            <w:tcW w:w="6663" w:type="dxa"/>
            <w:vMerge/>
            <w:shd w:val="clear" w:color="auto" w:fill="auto"/>
          </w:tcPr>
          <w:p w14:paraId="2663E40C" w14:textId="77777777" w:rsidR="00326301" w:rsidRPr="00BC47D9" w:rsidRDefault="00326301" w:rsidP="00BC47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613056D5" w14:textId="77777777" w:rsidR="00326301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680053E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347DFF7E" w14:textId="77777777" w:rsidTr="0092758D">
        <w:trPr>
          <w:trHeight w:val="471"/>
        </w:trPr>
        <w:tc>
          <w:tcPr>
            <w:tcW w:w="1101" w:type="dxa"/>
            <w:vMerge/>
            <w:shd w:val="clear" w:color="auto" w:fill="auto"/>
          </w:tcPr>
          <w:p w14:paraId="22EC96E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6965812B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  <w:shd w:val="clear" w:color="auto" w:fill="auto"/>
          </w:tcPr>
          <w:p w14:paraId="76192E60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1.4.3 </w:t>
            </w:r>
            <w:r w:rsidRPr="00DC7DD6">
              <w:rPr>
                <w:rFonts w:ascii="Times New Roman" w:hAnsi="Times New Roman" w:cs="Times New Roman"/>
                <w:lang w:val="uk-UA" w:eastAsia="ru-RU"/>
              </w:rPr>
              <w:t>Виконання сучасних жіночих стрижок</w:t>
            </w:r>
          </w:p>
        </w:tc>
        <w:tc>
          <w:tcPr>
            <w:tcW w:w="1701" w:type="dxa"/>
            <w:shd w:val="clear" w:color="auto" w:fill="auto"/>
          </w:tcPr>
          <w:p w14:paraId="3F151E53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84A14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28391CF6" w14:textId="77777777" w:rsidR="00326301" w:rsidRPr="00A507FD" w:rsidRDefault="00326301" w:rsidP="00A507FD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A507FD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A507FD">
              <w:rPr>
                <w:rFonts w:ascii="Times New Roman" w:hAnsi="Times New Roman" w:cs="Times New Roman"/>
                <w:iCs/>
                <w:lang w:val="uk-UA" w:eastAsia="ru-RU"/>
              </w:rPr>
              <w:t>малювання схем сучасних жіночих стрижок в різних поворотах;</w:t>
            </w:r>
            <w:r>
              <w:rPr>
                <w:rFonts w:ascii="Times New Roman" w:hAnsi="Times New Roman" w:cs="Times New Roman"/>
                <w:iCs/>
                <w:lang w:val="uk-UA" w:eastAsia="ru-RU"/>
              </w:rPr>
              <w:t xml:space="preserve"> </w:t>
            </w:r>
            <w:r w:rsidRPr="00A507FD">
              <w:rPr>
                <w:rFonts w:ascii="Times New Roman" w:hAnsi="Times New Roman" w:cs="Times New Roman"/>
                <w:iCs/>
                <w:lang w:val="uk-UA" w:eastAsia="ru-RU"/>
              </w:rPr>
              <w:t xml:space="preserve">основи композиції в сучасних стрижках; підготовчі, заключні роботи та санітарні норми  при виконанні операцій; застосування прогресивних методів  стрижки: </w:t>
            </w:r>
            <w:proofErr w:type="spellStart"/>
            <w:r w:rsidRPr="00A507FD">
              <w:rPr>
                <w:rFonts w:ascii="Times New Roman" w:hAnsi="Times New Roman" w:cs="Times New Roman"/>
                <w:iCs/>
                <w:lang w:val="uk-UA" w:eastAsia="ru-RU"/>
              </w:rPr>
              <w:t>пойтинг</w:t>
            </w:r>
            <w:proofErr w:type="spellEnd"/>
            <w:r w:rsidRPr="00A507FD">
              <w:rPr>
                <w:rFonts w:ascii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A507FD">
              <w:rPr>
                <w:rFonts w:ascii="Times New Roman" w:hAnsi="Times New Roman" w:cs="Times New Roman"/>
                <w:iCs/>
                <w:lang w:val="uk-UA" w:eastAsia="ru-RU"/>
              </w:rPr>
              <w:t>слайсинг</w:t>
            </w:r>
            <w:proofErr w:type="spellEnd"/>
            <w:r w:rsidRPr="00A507FD">
              <w:rPr>
                <w:rFonts w:ascii="Times New Roman" w:hAnsi="Times New Roman" w:cs="Times New Roman"/>
                <w:iCs/>
                <w:lang w:val="uk-UA" w:eastAsia="ru-RU"/>
              </w:rPr>
              <w:t xml:space="preserve">,  метод джгута, </w:t>
            </w:r>
            <w:proofErr w:type="spellStart"/>
            <w:r w:rsidRPr="00A507FD">
              <w:rPr>
                <w:rFonts w:ascii="Times New Roman" w:hAnsi="Times New Roman" w:cs="Times New Roman"/>
                <w:iCs/>
                <w:lang w:val="uk-UA" w:eastAsia="ru-RU"/>
              </w:rPr>
              <w:t>пектаж</w:t>
            </w:r>
            <w:proofErr w:type="spellEnd"/>
            <w:r w:rsidRPr="00A507FD">
              <w:rPr>
                <w:rFonts w:ascii="Times New Roman" w:hAnsi="Times New Roman" w:cs="Times New Roman"/>
                <w:iCs/>
                <w:lang w:val="uk-UA" w:eastAsia="ru-RU"/>
              </w:rPr>
              <w:t xml:space="preserve">; комбінування основних форм стрижок; технологію виконання сучасних жіночих стрижок, за допомогою різних способів обробки пасма; зміну моделей від  особливостей форми голови та типу обличчя; правила нанесення засобів для </w:t>
            </w:r>
            <w:proofErr w:type="spellStart"/>
            <w:r w:rsidRPr="00A507FD">
              <w:rPr>
                <w:rFonts w:ascii="Times New Roman" w:hAnsi="Times New Roman" w:cs="Times New Roman"/>
                <w:iCs/>
                <w:lang w:val="uk-UA" w:eastAsia="ru-RU"/>
              </w:rPr>
              <w:t>стайлінгу</w:t>
            </w:r>
            <w:proofErr w:type="spellEnd"/>
            <w:r w:rsidRPr="00A507FD">
              <w:rPr>
                <w:rFonts w:ascii="Times New Roman" w:hAnsi="Times New Roman" w:cs="Times New Roman"/>
                <w:iCs/>
                <w:lang w:val="uk-UA" w:eastAsia="ru-RU"/>
              </w:rPr>
              <w:t xml:space="preserve"> при укладанні стрижки; перелік дефектів та способи усунення, які можуть виникнути під час стрижки.</w:t>
            </w:r>
          </w:p>
          <w:p w14:paraId="3218D5CC" w14:textId="77777777" w:rsidR="00326301" w:rsidRPr="00063739" w:rsidRDefault="00326301" w:rsidP="00A507F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A507FD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A507FD">
              <w:rPr>
                <w:rFonts w:ascii="Times New Roman" w:hAnsi="Times New Roman" w:cs="Times New Roman"/>
                <w:iCs/>
                <w:lang w:val="uk-UA" w:eastAsia="ru-RU"/>
              </w:rPr>
              <w:t xml:space="preserve">замальовувати схеми  сучасних жіночих стрижок із застосуванням прогресивних методів стрижки, читати ці схеми; визначати  індивідуальні особливості форми голови, підбирати  вид та фасон стрижки, готувати волосся до роботи; дотримуватися правильної послідовності при виконанні сучасних жіночих  стрижок; виконувати стрижку волосся різних ділянок голови з використанням простих та </w:t>
            </w:r>
            <w:proofErr w:type="spellStart"/>
            <w:r w:rsidRPr="00A507FD">
              <w:rPr>
                <w:rFonts w:ascii="Times New Roman" w:hAnsi="Times New Roman" w:cs="Times New Roman"/>
                <w:iCs/>
                <w:lang w:val="uk-UA" w:eastAsia="ru-RU"/>
              </w:rPr>
              <w:t>філірувальних</w:t>
            </w:r>
            <w:proofErr w:type="spellEnd"/>
            <w:r w:rsidRPr="00A507FD">
              <w:rPr>
                <w:rFonts w:ascii="Times New Roman" w:hAnsi="Times New Roman" w:cs="Times New Roman"/>
                <w:iCs/>
                <w:lang w:val="uk-UA" w:eastAsia="ru-RU"/>
              </w:rPr>
              <w:t xml:space="preserve"> ножиць; правильно підбирати засоби для укладання волосся</w:t>
            </w:r>
          </w:p>
        </w:tc>
        <w:tc>
          <w:tcPr>
            <w:tcW w:w="1155" w:type="dxa"/>
            <w:shd w:val="clear" w:color="auto" w:fill="auto"/>
          </w:tcPr>
          <w:p w14:paraId="7DCEB112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7D6C080E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FB1DB8" w14:paraId="2D7425BD" w14:textId="77777777" w:rsidTr="0092758D">
        <w:trPr>
          <w:trHeight w:val="1520"/>
        </w:trPr>
        <w:tc>
          <w:tcPr>
            <w:tcW w:w="1101" w:type="dxa"/>
            <w:vMerge/>
            <w:shd w:val="clear" w:color="auto" w:fill="auto"/>
          </w:tcPr>
          <w:p w14:paraId="60BF48BB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25562479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74C1F711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304175" w14:textId="77777777" w:rsidR="00326301" w:rsidRPr="00084A14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D35E5">
              <w:rPr>
                <w:rFonts w:ascii="Times New Roman" w:hAnsi="Times New Roman" w:cs="Times New Roman"/>
                <w:lang w:val="uk-UA" w:eastAsia="ru-RU"/>
              </w:rPr>
              <w:t>Спеціальне малювання</w:t>
            </w:r>
          </w:p>
        </w:tc>
        <w:tc>
          <w:tcPr>
            <w:tcW w:w="6663" w:type="dxa"/>
            <w:vMerge/>
            <w:shd w:val="clear" w:color="auto" w:fill="auto"/>
          </w:tcPr>
          <w:p w14:paraId="664C1020" w14:textId="77777777" w:rsidR="00326301" w:rsidRPr="00A507FD" w:rsidRDefault="00326301" w:rsidP="00A507F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0F1387AD" w14:textId="77777777" w:rsidR="00326301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B48A879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24BA22A6" w14:textId="77777777" w:rsidTr="0092758D">
        <w:trPr>
          <w:trHeight w:val="433"/>
        </w:trPr>
        <w:tc>
          <w:tcPr>
            <w:tcW w:w="1101" w:type="dxa"/>
            <w:vMerge w:val="restart"/>
            <w:shd w:val="clear" w:color="auto" w:fill="auto"/>
          </w:tcPr>
          <w:p w14:paraId="5BD8A032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ПЕР-1.5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2086848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C7DD6">
              <w:rPr>
                <w:rFonts w:ascii="Times New Roman" w:hAnsi="Times New Roman" w:cs="Times New Roman"/>
                <w:lang w:val="uk-UA" w:eastAsia="ru-RU"/>
              </w:rPr>
              <w:t xml:space="preserve">Виконання гарячої завивки з використанням прогресивних </w:t>
            </w:r>
            <w:r w:rsidRPr="00DC7DD6">
              <w:rPr>
                <w:rFonts w:ascii="Times New Roman" w:hAnsi="Times New Roman" w:cs="Times New Roman"/>
                <w:lang w:val="uk-UA" w:eastAsia="ru-RU"/>
              </w:rPr>
              <w:lastRenderedPageBreak/>
              <w:t>інструментів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63969A70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ПЕР – 1.5.1 </w:t>
            </w:r>
            <w:r w:rsidRPr="00DC7DD6">
              <w:rPr>
                <w:rFonts w:ascii="Times New Roman" w:hAnsi="Times New Roman" w:cs="Times New Roman"/>
                <w:lang w:val="uk-UA" w:eastAsia="ru-RU"/>
              </w:rPr>
              <w:t xml:space="preserve">Виконання гарячої завивки </w:t>
            </w:r>
            <w:r w:rsidRPr="00DC7DD6">
              <w:rPr>
                <w:rFonts w:ascii="Times New Roman" w:hAnsi="Times New Roman" w:cs="Times New Roman"/>
                <w:lang w:val="uk-UA" w:eastAsia="ru-RU"/>
              </w:rPr>
              <w:lastRenderedPageBreak/>
              <w:t>волосся з використанням прогресивних інструментів та способів</w:t>
            </w:r>
          </w:p>
        </w:tc>
        <w:tc>
          <w:tcPr>
            <w:tcW w:w="1701" w:type="dxa"/>
            <w:shd w:val="clear" w:color="auto" w:fill="auto"/>
          </w:tcPr>
          <w:p w14:paraId="23AF9667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84A14">
              <w:rPr>
                <w:rFonts w:ascii="Times New Roman" w:hAnsi="Times New Roman" w:cs="Times New Roman"/>
                <w:lang w:val="uk-UA" w:eastAsia="ru-RU"/>
              </w:rPr>
              <w:lastRenderedPageBreak/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2229AD7C" w14:textId="77777777" w:rsidR="00326301" w:rsidRPr="00E37019" w:rsidRDefault="00326301" w:rsidP="00E3701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E3701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E37019">
              <w:rPr>
                <w:rFonts w:ascii="Times New Roman" w:hAnsi="Times New Roman" w:cs="Times New Roman"/>
                <w:iCs/>
                <w:lang w:val="uk-UA" w:eastAsia="ru-RU"/>
              </w:rPr>
              <w:t xml:space="preserve">характеристику засобів для укладки та закріплення волосся; вимоги до їх якості; правила нанесення структурних засобів для укладання волосся; підготовчі роботи та санітарні норми  при виконанні операцій;  методи та правила накручування волосся на </w:t>
            </w:r>
            <w:proofErr w:type="spellStart"/>
            <w:r w:rsidRPr="00E37019">
              <w:rPr>
                <w:rFonts w:ascii="Times New Roman" w:hAnsi="Times New Roman" w:cs="Times New Roman"/>
                <w:iCs/>
                <w:lang w:val="uk-UA" w:eastAsia="ru-RU"/>
              </w:rPr>
              <w:lastRenderedPageBreak/>
              <w:t>електрощипці</w:t>
            </w:r>
            <w:proofErr w:type="spellEnd"/>
            <w:r w:rsidRPr="00E37019">
              <w:rPr>
                <w:rFonts w:ascii="Times New Roman" w:hAnsi="Times New Roman" w:cs="Times New Roman"/>
                <w:iCs/>
                <w:lang w:val="uk-UA" w:eastAsia="ru-RU"/>
              </w:rPr>
              <w:t xml:space="preserve">; підбір діаметру щипців та температурного режиму  в залежності від довжини волосся та бажаного результату; виконання гарячої завивки волосся із застосуванням  прогресивних інструментів різними техніками; технологію виконання гарячої завивки з урахуванням індивідуальних особливостей людини; перелік дефектів та способи усунення, які можуть виникнути під час укладання волосся на </w:t>
            </w:r>
            <w:proofErr w:type="spellStart"/>
            <w:r w:rsidRPr="00E37019">
              <w:rPr>
                <w:rFonts w:ascii="Times New Roman" w:hAnsi="Times New Roman" w:cs="Times New Roman"/>
                <w:iCs/>
                <w:lang w:val="uk-UA" w:eastAsia="ru-RU"/>
              </w:rPr>
              <w:t>електрощипці</w:t>
            </w:r>
            <w:proofErr w:type="spellEnd"/>
            <w:r w:rsidRPr="00E37019">
              <w:rPr>
                <w:rFonts w:ascii="Times New Roman" w:hAnsi="Times New Roman" w:cs="Times New Roman"/>
                <w:iCs/>
                <w:lang w:val="uk-UA" w:eastAsia="ru-RU"/>
              </w:rPr>
              <w:t>.</w:t>
            </w:r>
          </w:p>
          <w:p w14:paraId="33F12D23" w14:textId="77777777" w:rsidR="00326301" w:rsidRPr="00063739" w:rsidRDefault="00326301" w:rsidP="00E3701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E3701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E37019">
              <w:rPr>
                <w:rFonts w:ascii="Times New Roman" w:hAnsi="Times New Roman" w:cs="Times New Roman"/>
                <w:iCs/>
                <w:lang w:val="uk-UA" w:eastAsia="ru-RU"/>
              </w:rPr>
              <w:t>правильно підбирати засоби для укладання волосся; підбирати вид прогресивного інструменту; визначати температуру нагрівання щипців, дотримуватися правильної послідовності при виконанні гарячої завивки волосся локонами різних видів, комбінувати різні способи укладання волосся з подальшим оформленням у зачіску; виконувати гарячу завивку волосся локонами різних видів за допомогою прогресивних інструментів та способів</w:t>
            </w:r>
          </w:p>
        </w:tc>
        <w:tc>
          <w:tcPr>
            <w:tcW w:w="1155" w:type="dxa"/>
            <w:shd w:val="clear" w:color="auto" w:fill="auto"/>
          </w:tcPr>
          <w:p w14:paraId="465D6F4E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3</w:t>
            </w:r>
          </w:p>
        </w:tc>
        <w:tc>
          <w:tcPr>
            <w:tcW w:w="993" w:type="dxa"/>
            <w:shd w:val="clear" w:color="auto" w:fill="auto"/>
          </w:tcPr>
          <w:p w14:paraId="0983EA24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FB1DB8" w14:paraId="420C39E5" w14:textId="77777777" w:rsidTr="0092758D">
        <w:trPr>
          <w:trHeight w:val="272"/>
        </w:trPr>
        <w:tc>
          <w:tcPr>
            <w:tcW w:w="1101" w:type="dxa"/>
            <w:vMerge/>
            <w:shd w:val="clear" w:color="auto" w:fill="auto"/>
          </w:tcPr>
          <w:p w14:paraId="13CFFD4B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2D34E88F" w14:textId="77777777" w:rsidR="00326301" w:rsidRPr="00DC7DD6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61CA8645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8DFA7B" w14:textId="77777777" w:rsidR="00326301" w:rsidRPr="00084A14" w:rsidRDefault="00326301" w:rsidP="001C581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60D05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2ECF0C5D" w14:textId="77777777" w:rsidR="00326301" w:rsidRPr="00E37019" w:rsidRDefault="00326301" w:rsidP="00E3701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581A10CB" w14:textId="77777777" w:rsidR="00326301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B0320BF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FB1DB8" w14:paraId="2FA70892" w14:textId="77777777" w:rsidTr="0092758D">
        <w:trPr>
          <w:trHeight w:val="1066"/>
        </w:trPr>
        <w:tc>
          <w:tcPr>
            <w:tcW w:w="1101" w:type="dxa"/>
            <w:vMerge/>
            <w:shd w:val="clear" w:color="auto" w:fill="auto"/>
          </w:tcPr>
          <w:p w14:paraId="6A15DF6E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6429659C" w14:textId="77777777" w:rsidR="00326301" w:rsidRPr="00DC7DD6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232C0C08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BD65A22" w14:textId="77777777" w:rsidR="00326301" w:rsidRPr="00084A14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C5815">
              <w:rPr>
                <w:rFonts w:ascii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6663" w:type="dxa"/>
            <w:vMerge/>
            <w:shd w:val="clear" w:color="auto" w:fill="auto"/>
          </w:tcPr>
          <w:p w14:paraId="194CB248" w14:textId="77777777" w:rsidR="00326301" w:rsidRPr="00E37019" w:rsidRDefault="00326301" w:rsidP="00E3701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2E60253C" w14:textId="77777777" w:rsidR="00326301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98147AA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596A20FB" w14:textId="77777777" w:rsidTr="0092758D">
        <w:trPr>
          <w:trHeight w:val="216"/>
        </w:trPr>
        <w:tc>
          <w:tcPr>
            <w:tcW w:w="1101" w:type="dxa"/>
            <w:vMerge w:val="restart"/>
            <w:shd w:val="clear" w:color="auto" w:fill="auto"/>
          </w:tcPr>
          <w:p w14:paraId="36008B47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ПЕР-1.6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4DEBEC26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C7DD6">
              <w:rPr>
                <w:rFonts w:ascii="Times New Roman" w:hAnsi="Times New Roman" w:cs="Times New Roman"/>
                <w:lang w:val="uk-UA" w:eastAsia="ru-RU"/>
              </w:rPr>
              <w:t>Виконання прогресивних технологій хімічної завивки волосся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6ECF40F9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1.6.1 </w:t>
            </w:r>
            <w:r w:rsidRPr="00DC7DD6">
              <w:rPr>
                <w:rFonts w:ascii="Times New Roman" w:hAnsi="Times New Roman" w:cs="Times New Roman"/>
                <w:lang w:val="uk-UA" w:eastAsia="ru-RU"/>
              </w:rPr>
              <w:t>Оволодіння прогресивними технологіями хімічної завивки волосся</w:t>
            </w:r>
          </w:p>
        </w:tc>
        <w:tc>
          <w:tcPr>
            <w:tcW w:w="1701" w:type="dxa"/>
            <w:shd w:val="clear" w:color="auto" w:fill="auto"/>
          </w:tcPr>
          <w:p w14:paraId="1FFC8220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84A14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3518CE3B" w14:textId="77777777" w:rsidR="00326301" w:rsidRPr="00E37019" w:rsidRDefault="00326301" w:rsidP="00E3701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E3701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E37019">
              <w:rPr>
                <w:rFonts w:ascii="Times New Roman" w:hAnsi="Times New Roman" w:cs="Times New Roman"/>
                <w:iCs/>
                <w:lang w:val="uk-UA" w:eastAsia="ru-RU"/>
              </w:rPr>
              <w:t>підготовчі та заключні роботи,  санітарні норми  при виконанні хімічної завивки; прогресивні технології виконання хімічної завивки волосся; використання сучасних засобів для хімічної завивки волосся; перелік дефектів та способи усунення, які можуть виникнути при виконанні хімічної завивки.</w:t>
            </w:r>
          </w:p>
          <w:p w14:paraId="13AC87A6" w14:textId="77777777" w:rsidR="00326301" w:rsidRPr="00063739" w:rsidRDefault="00326301" w:rsidP="00E3701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E37019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E37019">
              <w:rPr>
                <w:rFonts w:ascii="Times New Roman" w:hAnsi="Times New Roman" w:cs="Times New Roman"/>
                <w:iCs/>
                <w:lang w:val="uk-UA" w:eastAsia="ru-RU"/>
              </w:rPr>
              <w:t>визначати структуру волосся, підбирати препарат відповідно до  структури волосся; дотримуватися технологічної послідовності виконання хімічної завивки із застосуванням  прогресивних технологій; догляд за волоссям після хімічної завивки</w:t>
            </w:r>
          </w:p>
        </w:tc>
        <w:tc>
          <w:tcPr>
            <w:tcW w:w="1155" w:type="dxa"/>
            <w:shd w:val="clear" w:color="auto" w:fill="auto"/>
          </w:tcPr>
          <w:p w14:paraId="5CDCB974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1AC3824A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FB1DB8" w14:paraId="2000090E" w14:textId="77777777" w:rsidTr="0092758D">
        <w:trPr>
          <w:trHeight w:val="50"/>
        </w:trPr>
        <w:tc>
          <w:tcPr>
            <w:tcW w:w="1101" w:type="dxa"/>
            <w:vMerge/>
            <w:shd w:val="clear" w:color="auto" w:fill="auto"/>
          </w:tcPr>
          <w:p w14:paraId="57801DB1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68FFE757" w14:textId="77777777" w:rsidR="00326301" w:rsidRPr="00DC7DD6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3C5ADEDB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52440C4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60D05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5AD56470" w14:textId="77777777" w:rsidR="00326301" w:rsidRPr="00E37019" w:rsidRDefault="00326301" w:rsidP="00E3701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477AF03B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25EF594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FB1DB8" w14:paraId="6DAFA8E4" w14:textId="77777777" w:rsidTr="0092758D">
        <w:trPr>
          <w:trHeight w:val="563"/>
        </w:trPr>
        <w:tc>
          <w:tcPr>
            <w:tcW w:w="1101" w:type="dxa"/>
            <w:vMerge/>
            <w:shd w:val="clear" w:color="auto" w:fill="auto"/>
          </w:tcPr>
          <w:p w14:paraId="3C683334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48138EC" w14:textId="77777777" w:rsidR="00326301" w:rsidRPr="00DC7DD6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6C715FD7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76BE74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C5815">
              <w:rPr>
                <w:rFonts w:ascii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6663" w:type="dxa"/>
            <w:vMerge/>
            <w:shd w:val="clear" w:color="auto" w:fill="auto"/>
          </w:tcPr>
          <w:p w14:paraId="6A755203" w14:textId="77777777" w:rsidR="00326301" w:rsidRPr="00E37019" w:rsidRDefault="00326301" w:rsidP="00E3701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31D8302E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DBD2E8D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0C32E6AC" w14:textId="77777777" w:rsidTr="007969FD">
        <w:trPr>
          <w:trHeight w:val="1549"/>
        </w:trPr>
        <w:tc>
          <w:tcPr>
            <w:tcW w:w="1101" w:type="dxa"/>
            <w:vMerge w:val="restart"/>
            <w:shd w:val="clear" w:color="auto" w:fill="auto"/>
          </w:tcPr>
          <w:p w14:paraId="06EF3296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ПЕР-1.7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21744C6E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C7DD6">
              <w:rPr>
                <w:rFonts w:ascii="Times New Roman" w:hAnsi="Times New Roman" w:cs="Times New Roman"/>
                <w:lang w:val="uk-UA" w:eastAsia="ru-RU"/>
              </w:rPr>
              <w:t>Фарбування волосся сучасними способами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05A4EAB0" w14:textId="77777777" w:rsidR="00326301" w:rsidRPr="00063739" w:rsidRDefault="00326301" w:rsidP="00DC7DD6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1.7.1 </w:t>
            </w:r>
            <w:r w:rsidRPr="00DC7DD6">
              <w:rPr>
                <w:rFonts w:ascii="Times New Roman" w:hAnsi="Times New Roman" w:cs="Times New Roman"/>
                <w:lang w:val="uk-UA" w:eastAsia="ru-RU"/>
              </w:rPr>
              <w:t>Виконанн</w:t>
            </w:r>
            <w:r>
              <w:rPr>
                <w:rFonts w:ascii="Times New Roman" w:hAnsi="Times New Roman" w:cs="Times New Roman"/>
                <w:lang w:val="uk-UA" w:eastAsia="ru-RU"/>
              </w:rPr>
              <w:t>я часткового фарбування волосся</w:t>
            </w:r>
          </w:p>
        </w:tc>
        <w:tc>
          <w:tcPr>
            <w:tcW w:w="1701" w:type="dxa"/>
            <w:shd w:val="clear" w:color="auto" w:fill="auto"/>
          </w:tcPr>
          <w:p w14:paraId="22CC036F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84A14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07AC7439" w14:textId="77777777" w:rsidR="00326301" w:rsidRPr="00E76803" w:rsidRDefault="00326301" w:rsidP="00E76803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E7680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E76803">
              <w:rPr>
                <w:rFonts w:ascii="Times New Roman" w:hAnsi="Times New Roman" w:cs="Times New Roman"/>
                <w:iCs/>
                <w:lang w:val="uk-UA" w:eastAsia="ru-RU"/>
              </w:rPr>
              <w:t>підготовчі, заключні роботи та санітарні норми  при виконанні операцій; технологію часткового фарбування волосся; застосування більш розповсюдженої сучасної техніки фарбування волосся; засоби для  догляду за волоссям після фарбування; вимоги до якості засобів для догляду за волоссям; техніки нанесення барвників на волосся; залежність інтенсивності відтінку волосся від стану, структури волосся, початкового кольору та терміну витримки; змішування різних кольорів барвника та підбір міцності окисника в залежності від виду робіт; фарбування сивини спеціальними барвниками, знебарвлення волосся сучасними способами;</w:t>
            </w:r>
            <w:r>
              <w:rPr>
                <w:rFonts w:ascii="Times New Roman" w:hAnsi="Times New Roman" w:cs="Times New Roman"/>
                <w:iCs/>
                <w:lang w:val="uk-UA" w:eastAsia="ru-RU"/>
              </w:rPr>
              <w:t xml:space="preserve"> </w:t>
            </w:r>
            <w:r w:rsidRPr="00E76803">
              <w:rPr>
                <w:rFonts w:ascii="Times New Roman" w:hAnsi="Times New Roman" w:cs="Times New Roman"/>
                <w:iCs/>
                <w:lang w:val="uk-UA" w:eastAsia="ru-RU"/>
              </w:rPr>
              <w:t>вимоги охорони праці під час фарбування волосся, норми витрат матеріалів, що застосовуються під час фарбування волосся; ознайомлення з кошторисом на фарбування волосся.</w:t>
            </w:r>
          </w:p>
          <w:p w14:paraId="7DF35956" w14:textId="77777777" w:rsidR="00326301" w:rsidRPr="00063739" w:rsidRDefault="00326301" w:rsidP="00E7680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E7680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E76803">
              <w:rPr>
                <w:rFonts w:ascii="Times New Roman" w:hAnsi="Times New Roman" w:cs="Times New Roman"/>
                <w:iCs/>
                <w:lang w:val="uk-UA" w:eastAsia="ru-RU"/>
              </w:rPr>
              <w:t xml:space="preserve">визначати структуру волосся та початковий колір; готувати фарбувальну суміш  різної концентрації; наносити фарбувальну </w:t>
            </w:r>
            <w:r w:rsidRPr="00E76803">
              <w:rPr>
                <w:rFonts w:ascii="Times New Roman" w:hAnsi="Times New Roman" w:cs="Times New Roman"/>
                <w:iCs/>
                <w:lang w:val="uk-UA" w:eastAsia="ru-RU"/>
              </w:rPr>
              <w:lastRenderedPageBreak/>
              <w:t>суміш на волосся, визначати час витримки; дотримуватися правильної послідовності при виконанні часткового фарбування волосся; застосовувати більш розповсюджену сучасну техніку фарбування волосся; використовувати сучасні засоби догляду за волоссям після фарбування; ополіскувати та нейтралізувати волосся після фарбування</w:t>
            </w:r>
          </w:p>
        </w:tc>
        <w:tc>
          <w:tcPr>
            <w:tcW w:w="1155" w:type="dxa"/>
            <w:shd w:val="clear" w:color="auto" w:fill="auto"/>
          </w:tcPr>
          <w:p w14:paraId="7BB74601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14:paraId="410587AE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FB1DB8" w14:paraId="5A04CBC8" w14:textId="77777777" w:rsidTr="0092758D">
        <w:trPr>
          <w:trHeight w:val="512"/>
        </w:trPr>
        <w:tc>
          <w:tcPr>
            <w:tcW w:w="1101" w:type="dxa"/>
            <w:vMerge/>
            <w:shd w:val="clear" w:color="auto" w:fill="auto"/>
          </w:tcPr>
          <w:p w14:paraId="17C7FA67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6DDDF172" w14:textId="77777777" w:rsidR="00326301" w:rsidRPr="00DC7DD6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76848CCF" w14:textId="77777777" w:rsidR="00326301" w:rsidRDefault="00326301" w:rsidP="00DC7DD6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1ADEB4" w14:textId="77777777" w:rsidR="00326301" w:rsidRPr="00084A14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60D05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5FDE82D2" w14:textId="77777777" w:rsidR="00326301" w:rsidRPr="00E76803" w:rsidRDefault="00326301" w:rsidP="00E7680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764D8D8C" w14:textId="77777777" w:rsidR="00326301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83C3D35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326301" w:rsidRPr="00FB1DB8" w14:paraId="2D04306D" w14:textId="77777777" w:rsidTr="0092758D">
        <w:trPr>
          <w:trHeight w:val="1600"/>
        </w:trPr>
        <w:tc>
          <w:tcPr>
            <w:tcW w:w="1101" w:type="dxa"/>
            <w:vMerge/>
            <w:shd w:val="clear" w:color="auto" w:fill="auto"/>
          </w:tcPr>
          <w:p w14:paraId="050A93F9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1DB628C" w14:textId="77777777" w:rsidR="00326301" w:rsidRPr="00DC7DD6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586032FB" w14:textId="77777777" w:rsidR="00326301" w:rsidRDefault="00326301" w:rsidP="00DC7DD6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D90A1C5" w14:textId="77777777" w:rsidR="00326301" w:rsidRPr="00D60D05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C5815">
              <w:rPr>
                <w:rFonts w:ascii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6663" w:type="dxa"/>
            <w:vMerge/>
            <w:shd w:val="clear" w:color="auto" w:fill="auto"/>
          </w:tcPr>
          <w:p w14:paraId="309B0A90" w14:textId="77777777" w:rsidR="00326301" w:rsidRPr="00E76803" w:rsidRDefault="00326301" w:rsidP="00E7680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46F103DD" w14:textId="77777777" w:rsidR="00326301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72E0F0D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5AAF8607" w14:textId="77777777" w:rsidTr="0092758D">
        <w:tc>
          <w:tcPr>
            <w:tcW w:w="1101" w:type="dxa"/>
            <w:vMerge/>
            <w:shd w:val="clear" w:color="auto" w:fill="auto"/>
          </w:tcPr>
          <w:p w14:paraId="14C2A31C" w14:textId="77777777" w:rsidR="00326301" w:rsidRPr="00063739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9F83707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1263B07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1.7.2 </w:t>
            </w:r>
            <w:r w:rsidRPr="00DC7DD6">
              <w:rPr>
                <w:rFonts w:ascii="Times New Roman" w:hAnsi="Times New Roman" w:cs="Times New Roman"/>
                <w:lang w:val="uk-UA" w:eastAsia="ru-RU"/>
              </w:rPr>
              <w:t>Колорування волосся сучасними способами</w:t>
            </w:r>
          </w:p>
        </w:tc>
        <w:tc>
          <w:tcPr>
            <w:tcW w:w="1701" w:type="dxa"/>
            <w:shd w:val="clear" w:color="auto" w:fill="auto"/>
          </w:tcPr>
          <w:p w14:paraId="157532BA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84A14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shd w:val="clear" w:color="auto" w:fill="auto"/>
          </w:tcPr>
          <w:p w14:paraId="4C27C237" w14:textId="77777777" w:rsidR="00326301" w:rsidRPr="00E76803" w:rsidRDefault="00326301" w:rsidP="00E7680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E7680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E76803">
              <w:rPr>
                <w:rFonts w:ascii="Times New Roman" w:hAnsi="Times New Roman" w:cs="Times New Roman"/>
                <w:iCs/>
                <w:lang w:val="uk-UA" w:eastAsia="ru-RU"/>
              </w:rPr>
              <w:t>малювання сучасних способів колорування різними техніками живопису: акварель, темпера, олівець; підготовчі, заключні роботи та санітарні норми  при виконанні операцій; технологію виконання колорування барвниками різних груп; сучасні техніки колорування; сучасну техніку фарбування волосся; засоби для  догляду за волоссям після фарбування; вимоги до якості засобів для догляду за волоссям; техніки нанесення барвників на волосся; залежність інтенсивності відтінку волосся від стану, структури волосся, початкового кольору та терміну витримки; змішування різних кольорів барвника та підбір міцності окисника в залежності від виду робіт; вимоги охорони праці під час фарбування волосся, норми витрат матеріалів, що застосовуються під час фарбування волосся; ознайомлення з кошторисом на фарбування волосся.</w:t>
            </w:r>
          </w:p>
          <w:p w14:paraId="2C529E1C" w14:textId="77777777" w:rsidR="00326301" w:rsidRPr="00063739" w:rsidRDefault="00326301" w:rsidP="00E7680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E7680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E76803">
              <w:rPr>
                <w:rFonts w:ascii="Times New Roman" w:hAnsi="Times New Roman" w:cs="Times New Roman"/>
                <w:iCs/>
                <w:lang w:val="uk-UA" w:eastAsia="ru-RU"/>
              </w:rPr>
              <w:t xml:space="preserve">визначати структуру волосся та початковий колір; готувати фарбувальну суміш різної концентрації; наносити фарбувальну суміш  на волосся, визначати час витримки; виконувати колорування барвниками різних груп; застосовувати сучасні техніки колорування; використовувати сучасні засоби догляду за волоссям після фарбування; ополіскувати та </w:t>
            </w:r>
            <w:proofErr w:type="spellStart"/>
            <w:r w:rsidRPr="00E76803">
              <w:rPr>
                <w:rFonts w:ascii="Times New Roman" w:hAnsi="Times New Roman" w:cs="Times New Roman"/>
                <w:iCs/>
                <w:lang w:val="uk-UA" w:eastAsia="ru-RU"/>
              </w:rPr>
              <w:t>нейтралізовувати</w:t>
            </w:r>
            <w:proofErr w:type="spellEnd"/>
            <w:r w:rsidRPr="00E76803">
              <w:rPr>
                <w:rFonts w:ascii="Times New Roman" w:hAnsi="Times New Roman" w:cs="Times New Roman"/>
                <w:iCs/>
                <w:lang w:val="uk-UA" w:eastAsia="ru-RU"/>
              </w:rPr>
              <w:t xml:space="preserve"> волосся після фарбування</w:t>
            </w:r>
          </w:p>
        </w:tc>
        <w:tc>
          <w:tcPr>
            <w:tcW w:w="1155" w:type="dxa"/>
            <w:shd w:val="clear" w:color="auto" w:fill="auto"/>
          </w:tcPr>
          <w:p w14:paraId="788861C0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31AEAD4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FB1DB8" w14:paraId="56F15F4D" w14:textId="77777777" w:rsidTr="00AB600F">
        <w:trPr>
          <w:trHeight w:val="982"/>
        </w:trPr>
        <w:tc>
          <w:tcPr>
            <w:tcW w:w="1101" w:type="dxa"/>
            <w:vMerge w:val="restart"/>
            <w:shd w:val="clear" w:color="auto" w:fill="auto"/>
          </w:tcPr>
          <w:p w14:paraId="1AB5B188" w14:textId="77777777" w:rsidR="00326301" w:rsidRPr="00063739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ПЕР-1.8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476872F7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C7DD6">
              <w:rPr>
                <w:rFonts w:ascii="Times New Roman" w:hAnsi="Times New Roman" w:cs="Times New Roman"/>
                <w:lang w:val="uk-UA" w:eastAsia="ru-RU"/>
              </w:rPr>
              <w:t>Виконання модельних зачісок різних типів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0D0F4F4A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1.8.1 </w:t>
            </w:r>
            <w:r w:rsidRPr="00DC7DD6">
              <w:rPr>
                <w:rFonts w:ascii="Times New Roman" w:hAnsi="Times New Roman" w:cs="Times New Roman"/>
                <w:lang w:val="uk-UA" w:eastAsia="ru-RU"/>
              </w:rPr>
              <w:t>Виконання модельних зачісок різних типів</w:t>
            </w:r>
          </w:p>
        </w:tc>
        <w:tc>
          <w:tcPr>
            <w:tcW w:w="1701" w:type="dxa"/>
            <w:shd w:val="clear" w:color="auto" w:fill="auto"/>
          </w:tcPr>
          <w:p w14:paraId="1F61906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84A14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7CED233E" w14:textId="77777777" w:rsidR="00326301" w:rsidRPr="00E76803" w:rsidRDefault="00326301" w:rsidP="00E76803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E7680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E76803">
              <w:rPr>
                <w:rFonts w:ascii="Times New Roman" w:hAnsi="Times New Roman" w:cs="Times New Roman"/>
                <w:iCs/>
                <w:lang w:val="uk-UA" w:eastAsia="ru-RU"/>
              </w:rPr>
              <w:t>малювання фантазійних, оригінальних прикрас для зачісок різних типів різними техніками живопису; підготовчі, заключні роботи та санітарні норми  при виконанні операцій; напрямки моди в модельних зачісках різних типів; принципи художнього моделювання зачіски: пропорція, силует, форма, маса та колір волосся, ритм, рухи у зачісці, композиція, акцент; технологія виконання інноваційних елементів зачіски залежно від стилю; сучасні зачіски; типи обличчя та типи зачісок; різноманітність зачісок, їх стиль, призначення: повсякденні, вечірні; норми витрат матеріалів для виконання зачісок; кошторис на виконання зачісок.</w:t>
            </w:r>
          </w:p>
          <w:p w14:paraId="306DF657" w14:textId="77777777" w:rsidR="00326301" w:rsidRPr="00063739" w:rsidRDefault="00326301" w:rsidP="00E7680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E7680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E76803">
              <w:rPr>
                <w:rFonts w:ascii="Times New Roman" w:hAnsi="Times New Roman" w:cs="Times New Roman"/>
                <w:iCs/>
                <w:lang w:val="uk-UA" w:eastAsia="ru-RU"/>
              </w:rPr>
              <w:t xml:space="preserve">малювати зачіски історичних періодів; малювати складні жіночі зачіски з безліччю елементів і прикрас; правильно підбирати </w:t>
            </w:r>
            <w:r w:rsidRPr="00E76803">
              <w:rPr>
                <w:rFonts w:ascii="Times New Roman" w:hAnsi="Times New Roman" w:cs="Times New Roman"/>
                <w:iCs/>
                <w:lang w:val="uk-UA" w:eastAsia="ru-RU"/>
              </w:rPr>
              <w:lastRenderedPageBreak/>
              <w:t xml:space="preserve">засоби для укладання волосся виконувати  інноваційні елементи зачіски, дотримуватися  технологічної послідовності; використовувати сучасні засоби для </w:t>
            </w:r>
            <w:proofErr w:type="spellStart"/>
            <w:r w:rsidRPr="00E76803">
              <w:rPr>
                <w:rFonts w:ascii="Times New Roman" w:hAnsi="Times New Roman" w:cs="Times New Roman"/>
                <w:iCs/>
                <w:lang w:val="uk-UA" w:eastAsia="ru-RU"/>
              </w:rPr>
              <w:t>стайлінгу</w:t>
            </w:r>
            <w:proofErr w:type="spellEnd"/>
            <w:r w:rsidRPr="00E76803">
              <w:rPr>
                <w:rFonts w:ascii="Times New Roman" w:hAnsi="Times New Roman" w:cs="Times New Roman"/>
                <w:iCs/>
                <w:lang w:val="uk-UA" w:eastAsia="ru-RU"/>
              </w:rPr>
              <w:t xml:space="preserve"> та оформити зачіску; дотримуватися технологічної послідовності при виконанні зачіски</w:t>
            </w:r>
          </w:p>
        </w:tc>
        <w:tc>
          <w:tcPr>
            <w:tcW w:w="1155" w:type="dxa"/>
            <w:shd w:val="clear" w:color="auto" w:fill="auto"/>
          </w:tcPr>
          <w:p w14:paraId="059021FA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6</w:t>
            </w:r>
          </w:p>
        </w:tc>
        <w:tc>
          <w:tcPr>
            <w:tcW w:w="993" w:type="dxa"/>
            <w:shd w:val="clear" w:color="auto" w:fill="auto"/>
          </w:tcPr>
          <w:p w14:paraId="05743A68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326301" w:rsidRPr="00FB1DB8" w14:paraId="29A100C1" w14:textId="77777777" w:rsidTr="0092758D">
        <w:trPr>
          <w:trHeight w:val="1350"/>
        </w:trPr>
        <w:tc>
          <w:tcPr>
            <w:tcW w:w="1101" w:type="dxa"/>
            <w:vMerge/>
            <w:shd w:val="clear" w:color="auto" w:fill="auto"/>
          </w:tcPr>
          <w:p w14:paraId="04E1FDAB" w14:textId="77777777" w:rsidR="00326301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6CCD43CA" w14:textId="77777777" w:rsidR="00326301" w:rsidRPr="00DC7DD6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19AE7ED7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44CBA8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D35E5">
              <w:rPr>
                <w:rFonts w:ascii="Times New Roman" w:hAnsi="Times New Roman" w:cs="Times New Roman"/>
                <w:lang w:val="uk-UA" w:eastAsia="ru-RU"/>
              </w:rPr>
              <w:t>Спеціальне малювання</w:t>
            </w:r>
          </w:p>
        </w:tc>
        <w:tc>
          <w:tcPr>
            <w:tcW w:w="6663" w:type="dxa"/>
            <w:vMerge/>
            <w:shd w:val="clear" w:color="auto" w:fill="auto"/>
          </w:tcPr>
          <w:p w14:paraId="2845C5CC" w14:textId="77777777" w:rsidR="00326301" w:rsidRPr="00E76803" w:rsidRDefault="00326301" w:rsidP="00E7680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7C1EDD1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05CD2214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:rsidRPr="00FB1DB8" w14:paraId="209C9163" w14:textId="77777777" w:rsidTr="0092758D">
        <w:trPr>
          <w:trHeight w:val="475"/>
        </w:trPr>
        <w:tc>
          <w:tcPr>
            <w:tcW w:w="1101" w:type="dxa"/>
            <w:vMerge w:val="restart"/>
            <w:shd w:val="clear" w:color="auto" w:fill="auto"/>
          </w:tcPr>
          <w:p w14:paraId="20A6BB64" w14:textId="77777777" w:rsidR="00326301" w:rsidRPr="00063739" w:rsidRDefault="00326301" w:rsidP="005561B9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87F33">
              <w:rPr>
                <w:rFonts w:ascii="Times New Roman" w:hAnsi="Times New Roman" w:cs="Times New Roman"/>
                <w:lang w:val="uk-UA" w:eastAsia="ru-RU"/>
              </w:rPr>
              <w:t>ПЕР-М.1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376FA58C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87F33">
              <w:rPr>
                <w:rFonts w:ascii="Times New Roman" w:hAnsi="Times New Roman" w:cs="Times New Roman"/>
                <w:lang w:val="uk-UA" w:eastAsia="ru-RU"/>
              </w:rPr>
              <w:t>Розробка та персоніфікація сучасних моделей стрижок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512ECADE" w14:textId="77777777" w:rsidR="00326301" w:rsidRPr="00063739" w:rsidRDefault="00326301" w:rsidP="00087F33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М.1.1 </w:t>
            </w:r>
            <w:r w:rsidRPr="00087F33">
              <w:rPr>
                <w:rFonts w:ascii="Times New Roman" w:hAnsi="Times New Roman" w:cs="Times New Roman"/>
                <w:lang w:val="uk-UA" w:eastAsia="ru-RU"/>
              </w:rPr>
              <w:t>Виконання прогресивних чоловічих стрижок</w:t>
            </w:r>
          </w:p>
        </w:tc>
        <w:tc>
          <w:tcPr>
            <w:tcW w:w="1701" w:type="dxa"/>
            <w:shd w:val="clear" w:color="auto" w:fill="auto"/>
          </w:tcPr>
          <w:p w14:paraId="0B298CC7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B128F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540A77DF" w14:textId="77777777" w:rsidR="00326301" w:rsidRPr="00087F33" w:rsidRDefault="00326301" w:rsidP="00087F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087F3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 xml:space="preserve">розробку схем різними техніками живопису: туш, олівець, акварель для креативних чоловічих стрижок; правила розробки та технологію виконання сучасних моделей чоловічих стрижок; персоніфікацію креативних чоловічих стрижок, розробку та виконання </w:t>
            </w:r>
            <w:proofErr w:type="spellStart"/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>Hair</w:t>
            </w:r>
            <w:proofErr w:type="spellEnd"/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>Tattoo</w:t>
            </w:r>
            <w:proofErr w:type="spellEnd"/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>; дефекти та способи усунення, які можуть виникнути під час стрижки.</w:t>
            </w:r>
          </w:p>
          <w:p w14:paraId="30A58E17" w14:textId="77777777" w:rsidR="00326301" w:rsidRPr="00063739" w:rsidRDefault="00326301" w:rsidP="00087F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087F3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 xml:space="preserve">розробляти схеми сучасних, креативних чоловічих стрижок та схеми </w:t>
            </w:r>
            <w:proofErr w:type="spellStart"/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>Hair</w:t>
            </w:r>
            <w:proofErr w:type="spellEnd"/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>Tattoo</w:t>
            </w:r>
            <w:proofErr w:type="spellEnd"/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 xml:space="preserve"> різними техніками живопису; розробляти та виконувати сучасні моделі чоловічих стрижок з подальшим укладанням волосся з використанням засобів для </w:t>
            </w:r>
            <w:proofErr w:type="spellStart"/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>стайлінгу</w:t>
            </w:r>
            <w:proofErr w:type="spellEnd"/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>; дотримуватися технологічної послідовності стрижки</w:t>
            </w:r>
          </w:p>
        </w:tc>
        <w:tc>
          <w:tcPr>
            <w:tcW w:w="1155" w:type="dxa"/>
            <w:shd w:val="clear" w:color="auto" w:fill="auto"/>
          </w:tcPr>
          <w:p w14:paraId="5A48C74B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35127844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</w:tr>
      <w:tr w:rsidR="00326301" w:rsidRPr="00FB1DB8" w14:paraId="0919614B" w14:textId="77777777" w:rsidTr="0092758D">
        <w:trPr>
          <w:trHeight w:val="930"/>
        </w:trPr>
        <w:tc>
          <w:tcPr>
            <w:tcW w:w="1101" w:type="dxa"/>
            <w:vMerge/>
            <w:shd w:val="clear" w:color="auto" w:fill="auto"/>
          </w:tcPr>
          <w:p w14:paraId="31823DC9" w14:textId="77777777" w:rsidR="00326301" w:rsidRPr="00087F33" w:rsidRDefault="00326301" w:rsidP="005561B9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6C89120C" w14:textId="77777777" w:rsidR="00326301" w:rsidRPr="00087F33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618641E1" w14:textId="77777777" w:rsidR="00326301" w:rsidRDefault="00326301" w:rsidP="00087F33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9A47C0" w14:textId="77777777" w:rsidR="00326301" w:rsidRPr="003B128F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77B96">
              <w:rPr>
                <w:rFonts w:ascii="Times New Roman" w:hAnsi="Times New Roman" w:cs="Times New Roman"/>
                <w:lang w:val="uk-UA" w:eastAsia="ru-RU"/>
              </w:rPr>
              <w:t>Спеціальне малювання</w:t>
            </w:r>
          </w:p>
        </w:tc>
        <w:tc>
          <w:tcPr>
            <w:tcW w:w="6663" w:type="dxa"/>
            <w:vMerge/>
            <w:shd w:val="clear" w:color="auto" w:fill="auto"/>
          </w:tcPr>
          <w:p w14:paraId="17BF89FD" w14:textId="77777777" w:rsidR="00326301" w:rsidRPr="00087F33" w:rsidRDefault="00326301" w:rsidP="00087F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2A1D5E7E" w14:textId="77777777" w:rsidR="00326301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43BEC85D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FB1DB8" w14:paraId="6BBB6FFA" w14:textId="77777777" w:rsidTr="0092758D">
        <w:trPr>
          <w:trHeight w:val="515"/>
        </w:trPr>
        <w:tc>
          <w:tcPr>
            <w:tcW w:w="1101" w:type="dxa"/>
            <w:vMerge/>
            <w:shd w:val="clear" w:color="auto" w:fill="auto"/>
          </w:tcPr>
          <w:p w14:paraId="2DB634FE" w14:textId="77777777" w:rsidR="00326301" w:rsidRPr="00063739" w:rsidRDefault="00326301" w:rsidP="005561B9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421BB756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  <w:shd w:val="clear" w:color="auto" w:fill="auto"/>
          </w:tcPr>
          <w:p w14:paraId="3C552786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М.1.2 </w:t>
            </w:r>
            <w:r w:rsidRPr="00087F33">
              <w:rPr>
                <w:rFonts w:ascii="Times New Roman" w:hAnsi="Times New Roman" w:cs="Times New Roman"/>
                <w:lang w:val="uk-UA" w:eastAsia="ru-RU"/>
              </w:rPr>
              <w:t>Виконання прогресивних жіночих стрижок</w:t>
            </w:r>
          </w:p>
        </w:tc>
        <w:tc>
          <w:tcPr>
            <w:tcW w:w="1701" w:type="dxa"/>
            <w:shd w:val="clear" w:color="auto" w:fill="auto"/>
          </w:tcPr>
          <w:p w14:paraId="29DA0BE2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B128F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2D06AC87" w14:textId="77777777" w:rsidR="00326301" w:rsidRPr="00087F33" w:rsidRDefault="00326301" w:rsidP="00087F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087F3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 </w:t>
            </w:r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 xml:space="preserve">розробку схем різними техніками живопису: туш, олівець, акварель для креативних жіночих стрижок; правила розробки  та технологію виконання сучасних моделей жіночих стрижок; персоніфікацію креативних жіночих стрижок; розробку та виконання </w:t>
            </w:r>
            <w:proofErr w:type="spellStart"/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>Hair</w:t>
            </w:r>
            <w:proofErr w:type="spellEnd"/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>Tattoo</w:t>
            </w:r>
            <w:proofErr w:type="spellEnd"/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>; дефекти та способи усунення, які можуть виникнути під час стрижки.</w:t>
            </w:r>
            <w:r w:rsidRPr="00087F3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 </w:t>
            </w:r>
          </w:p>
          <w:p w14:paraId="74157F32" w14:textId="77777777" w:rsidR="00326301" w:rsidRPr="00063739" w:rsidRDefault="00326301" w:rsidP="00087F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087F3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 xml:space="preserve">розробляти схеми сучасних, креативних жіночих стрижок та схеми </w:t>
            </w:r>
            <w:proofErr w:type="spellStart"/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>Hair</w:t>
            </w:r>
            <w:proofErr w:type="spellEnd"/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>Tattoo</w:t>
            </w:r>
            <w:proofErr w:type="spellEnd"/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 xml:space="preserve"> різними техніками живопису; розробляти та виконувати сучасні моделі жіночих стрижок з подальшим укладанням волосся з використанням засобів для </w:t>
            </w:r>
            <w:proofErr w:type="spellStart"/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>стайлінгу</w:t>
            </w:r>
            <w:proofErr w:type="spellEnd"/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>; дотримуватися технологічної послідовності стрижки</w:t>
            </w:r>
          </w:p>
        </w:tc>
        <w:tc>
          <w:tcPr>
            <w:tcW w:w="1155" w:type="dxa"/>
            <w:shd w:val="clear" w:color="auto" w:fill="auto"/>
          </w:tcPr>
          <w:p w14:paraId="77BD9E4B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406E8A46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326301" w:rsidRPr="00FB1DB8" w14:paraId="7BFE2C49" w14:textId="77777777" w:rsidTr="0092758D">
        <w:trPr>
          <w:trHeight w:val="930"/>
        </w:trPr>
        <w:tc>
          <w:tcPr>
            <w:tcW w:w="1101" w:type="dxa"/>
            <w:vMerge/>
            <w:shd w:val="clear" w:color="auto" w:fill="auto"/>
          </w:tcPr>
          <w:p w14:paraId="10C3ADC7" w14:textId="77777777" w:rsidR="00326301" w:rsidRPr="00063739" w:rsidRDefault="00326301" w:rsidP="005561B9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3DEE6AC2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7E82688B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BF1950E" w14:textId="77777777" w:rsidR="00326301" w:rsidRPr="003B128F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77B96">
              <w:rPr>
                <w:rFonts w:ascii="Times New Roman" w:hAnsi="Times New Roman" w:cs="Times New Roman"/>
                <w:lang w:val="uk-UA" w:eastAsia="ru-RU"/>
              </w:rPr>
              <w:t>Спеціальне малювання</w:t>
            </w:r>
          </w:p>
        </w:tc>
        <w:tc>
          <w:tcPr>
            <w:tcW w:w="6663" w:type="dxa"/>
            <w:vMerge/>
            <w:shd w:val="clear" w:color="auto" w:fill="auto"/>
          </w:tcPr>
          <w:p w14:paraId="2DF01DF7" w14:textId="77777777" w:rsidR="00326301" w:rsidRPr="00087F33" w:rsidRDefault="00326301" w:rsidP="00087F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6FBA6B83" w14:textId="77777777" w:rsidR="00326301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5DBB782D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063739" w14:paraId="59622D3D" w14:textId="77777777" w:rsidTr="0092758D">
        <w:tc>
          <w:tcPr>
            <w:tcW w:w="1101" w:type="dxa"/>
            <w:vMerge w:val="restart"/>
            <w:shd w:val="clear" w:color="auto" w:fill="auto"/>
          </w:tcPr>
          <w:p w14:paraId="60F5F9D5" w14:textId="77777777" w:rsidR="00326301" w:rsidRPr="00063739" w:rsidRDefault="00326301" w:rsidP="005561B9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ПЕР-М.2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577E506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87F33">
              <w:rPr>
                <w:rFonts w:ascii="Times New Roman" w:hAnsi="Times New Roman" w:cs="Times New Roman"/>
                <w:lang w:val="uk-UA" w:eastAsia="ru-RU"/>
              </w:rPr>
              <w:t>Завивка волосся гарячим способом з урахуванням індивідуальних особливостей людини</w:t>
            </w:r>
          </w:p>
        </w:tc>
        <w:tc>
          <w:tcPr>
            <w:tcW w:w="1484" w:type="dxa"/>
            <w:shd w:val="clear" w:color="auto" w:fill="auto"/>
          </w:tcPr>
          <w:p w14:paraId="23DF21BD" w14:textId="77777777" w:rsidR="00326301" w:rsidRPr="00063739" w:rsidRDefault="00326301" w:rsidP="00087F33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М.2.1 </w:t>
            </w:r>
            <w:r w:rsidRPr="00087F33">
              <w:rPr>
                <w:rFonts w:ascii="Times New Roman" w:hAnsi="Times New Roman" w:cs="Times New Roman"/>
                <w:lang w:val="uk-UA" w:eastAsia="ru-RU"/>
              </w:rPr>
              <w:t>Виконання сучасних видів завивки з використ</w:t>
            </w:r>
            <w:r>
              <w:rPr>
                <w:rFonts w:ascii="Times New Roman" w:hAnsi="Times New Roman" w:cs="Times New Roman"/>
                <w:lang w:val="uk-UA" w:eastAsia="ru-RU"/>
              </w:rPr>
              <w:t>анням прогресивних інструментів</w:t>
            </w:r>
          </w:p>
        </w:tc>
        <w:tc>
          <w:tcPr>
            <w:tcW w:w="1701" w:type="dxa"/>
            <w:shd w:val="clear" w:color="auto" w:fill="auto"/>
          </w:tcPr>
          <w:p w14:paraId="421E0A7B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77B96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shd w:val="clear" w:color="auto" w:fill="auto"/>
          </w:tcPr>
          <w:p w14:paraId="1584DAB7" w14:textId="77777777" w:rsidR="00326301" w:rsidRPr="00087F33" w:rsidRDefault="00326301" w:rsidP="00087F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087F3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>правила виконання діагностики волосся; різновиди прогресивних інструментів; технологію виконання гарячої завивки прогресивними  інструментами з урахуванням індивідуальних особливостей людини.</w:t>
            </w:r>
          </w:p>
          <w:p w14:paraId="24C763A4" w14:textId="77777777" w:rsidR="00326301" w:rsidRPr="00063739" w:rsidRDefault="00326301" w:rsidP="00087F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087F3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 xml:space="preserve">виконувати діагностику волосся; підбирати прогресивні інструменти та виконувати гарячу завивку, відповідно до побажань та індивідуальних особливостей клієнта, з використанням засобів для </w:t>
            </w:r>
            <w:proofErr w:type="spellStart"/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>стайлінгу</w:t>
            </w:r>
            <w:proofErr w:type="spellEnd"/>
          </w:p>
        </w:tc>
        <w:tc>
          <w:tcPr>
            <w:tcW w:w="1155" w:type="dxa"/>
            <w:shd w:val="clear" w:color="auto" w:fill="auto"/>
          </w:tcPr>
          <w:p w14:paraId="10465728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758A656E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</w:tr>
      <w:tr w:rsidR="00326301" w:rsidRPr="003B128F" w14:paraId="3B104FEE" w14:textId="77777777" w:rsidTr="0092758D">
        <w:tc>
          <w:tcPr>
            <w:tcW w:w="1101" w:type="dxa"/>
            <w:vMerge/>
            <w:shd w:val="clear" w:color="auto" w:fill="auto"/>
          </w:tcPr>
          <w:p w14:paraId="266E55CD" w14:textId="77777777" w:rsidR="00326301" w:rsidRPr="00063739" w:rsidRDefault="00326301" w:rsidP="005561B9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71DE6EBD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7D4B3D9F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87F33">
              <w:rPr>
                <w:rFonts w:ascii="Times New Roman" w:hAnsi="Times New Roman" w:cs="Times New Roman"/>
                <w:lang w:val="uk-UA" w:eastAsia="ru-RU"/>
              </w:rPr>
              <w:t>ПЕР – М.2.2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087F33">
              <w:rPr>
                <w:rFonts w:ascii="Times New Roman" w:hAnsi="Times New Roman" w:cs="Times New Roman"/>
                <w:lang w:val="uk-UA" w:eastAsia="ru-RU"/>
              </w:rPr>
              <w:t xml:space="preserve">Виконання </w:t>
            </w:r>
            <w:r w:rsidRPr="00087F33">
              <w:rPr>
                <w:rFonts w:ascii="Times New Roman" w:hAnsi="Times New Roman" w:cs="Times New Roman"/>
                <w:lang w:val="uk-UA" w:eastAsia="ru-RU"/>
              </w:rPr>
              <w:lastRenderedPageBreak/>
              <w:t>сучасних видів завивки з урахуванням індивідуальних особливостей людини</w:t>
            </w:r>
          </w:p>
        </w:tc>
        <w:tc>
          <w:tcPr>
            <w:tcW w:w="1701" w:type="dxa"/>
            <w:shd w:val="clear" w:color="auto" w:fill="auto"/>
          </w:tcPr>
          <w:p w14:paraId="4A87EB6E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77B96">
              <w:rPr>
                <w:rFonts w:ascii="Times New Roman" w:hAnsi="Times New Roman" w:cs="Times New Roman"/>
                <w:lang w:val="uk-UA" w:eastAsia="ru-RU"/>
              </w:rPr>
              <w:lastRenderedPageBreak/>
              <w:t>Перукарське мистецтво</w:t>
            </w:r>
          </w:p>
        </w:tc>
        <w:tc>
          <w:tcPr>
            <w:tcW w:w="6663" w:type="dxa"/>
            <w:shd w:val="clear" w:color="auto" w:fill="auto"/>
          </w:tcPr>
          <w:p w14:paraId="5B5FBFBD" w14:textId="77777777" w:rsidR="00326301" w:rsidRPr="00087F33" w:rsidRDefault="00326301" w:rsidP="003B128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087F3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 xml:space="preserve">правила виконання діагностики волосся; різновиди прогресивних інструментів; технологію виконання </w:t>
            </w:r>
            <w:r w:rsidRPr="00087F33">
              <w:rPr>
                <w:rFonts w:ascii="Times New Roman" w:hAnsi="Times New Roman" w:cs="Times New Roman"/>
                <w:lang w:val="uk-UA" w:eastAsia="ru-RU"/>
              </w:rPr>
              <w:t xml:space="preserve">завивки з </w:t>
            </w:r>
            <w:r w:rsidRPr="00087F33">
              <w:rPr>
                <w:rFonts w:ascii="Times New Roman" w:hAnsi="Times New Roman" w:cs="Times New Roman"/>
                <w:lang w:val="uk-UA" w:eastAsia="ru-RU"/>
              </w:rPr>
              <w:lastRenderedPageBreak/>
              <w:t>урахуванням індивідуальних особливостей людини</w:t>
            </w:r>
          </w:p>
          <w:p w14:paraId="034B9B44" w14:textId="77777777" w:rsidR="00326301" w:rsidRPr="00063739" w:rsidRDefault="00326301" w:rsidP="003B128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087F3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 xml:space="preserve">виконувати діагностику волосся; підбирати прогресивні інструменти </w:t>
            </w:r>
            <w:r w:rsidRPr="00087F33">
              <w:rPr>
                <w:rFonts w:ascii="Times New Roman" w:hAnsi="Times New Roman" w:cs="Times New Roman"/>
                <w:lang w:val="uk-UA" w:eastAsia="ru-RU"/>
              </w:rPr>
              <w:t>з урахуванням індивідуальних особливостей людини</w:t>
            </w:r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>, відповідно до побажань клієнта</w:t>
            </w:r>
          </w:p>
        </w:tc>
        <w:tc>
          <w:tcPr>
            <w:tcW w:w="1155" w:type="dxa"/>
            <w:shd w:val="clear" w:color="auto" w:fill="auto"/>
          </w:tcPr>
          <w:p w14:paraId="06903EDF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4</w:t>
            </w:r>
          </w:p>
        </w:tc>
        <w:tc>
          <w:tcPr>
            <w:tcW w:w="993" w:type="dxa"/>
            <w:shd w:val="clear" w:color="auto" w:fill="auto"/>
          </w:tcPr>
          <w:p w14:paraId="66C8A935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326301" w:rsidRPr="00063739" w14:paraId="3D0DB705" w14:textId="77777777" w:rsidTr="0092758D">
        <w:trPr>
          <w:trHeight w:val="357"/>
        </w:trPr>
        <w:tc>
          <w:tcPr>
            <w:tcW w:w="1101" w:type="dxa"/>
            <w:vMerge w:val="restart"/>
            <w:shd w:val="clear" w:color="auto" w:fill="auto"/>
          </w:tcPr>
          <w:p w14:paraId="7BD72769" w14:textId="77777777" w:rsidR="00326301" w:rsidRPr="00063739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ПЕР-М.3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080FF211" w14:textId="77777777" w:rsidR="00326301" w:rsidRPr="00063739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87F33">
              <w:rPr>
                <w:rFonts w:ascii="Times New Roman" w:hAnsi="Times New Roman" w:cs="Times New Roman"/>
                <w:lang w:val="uk-UA" w:eastAsia="ru-RU"/>
              </w:rPr>
              <w:t>Розробка та моделювання зачісок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66C620A8" w14:textId="77777777" w:rsidR="00326301" w:rsidRPr="00063739" w:rsidRDefault="00326301" w:rsidP="00087F33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М.3.1 </w:t>
            </w:r>
            <w:r w:rsidRPr="00087F33">
              <w:rPr>
                <w:rFonts w:ascii="Times New Roman" w:hAnsi="Times New Roman" w:cs="Times New Roman"/>
                <w:lang w:val="uk-UA" w:eastAsia="ru-RU"/>
              </w:rPr>
              <w:t>Моделювання пастижерних прикрас; нарощування волосся різними методами</w:t>
            </w:r>
          </w:p>
        </w:tc>
        <w:tc>
          <w:tcPr>
            <w:tcW w:w="1701" w:type="dxa"/>
            <w:shd w:val="clear" w:color="auto" w:fill="auto"/>
          </w:tcPr>
          <w:p w14:paraId="59DFCCDC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77B96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79C2E91D" w14:textId="77777777" w:rsidR="00326301" w:rsidRPr="00087F33" w:rsidRDefault="00326301" w:rsidP="00087F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087F3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>матеріали для виготовлення пастижерних прикрас; правила догляду за виробами із натурального та штучного волосся; правила обробки волосся перед виконанням пастижерних прикрас; послідовність  виготовлення пастижерних прикрас; матеріали для нарощування волосся; технологічну послідовність нарощування волосся різними методами</w:t>
            </w:r>
          </w:p>
          <w:p w14:paraId="4575EB88" w14:textId="77777777" w:rsidR="00326301" w:rsidRPr="00063739" w:rsidRDefault="00326301" w:rsidP="00087F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087F3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>обробляти волосся перед виконанням пастижерних прикрас; моделювати та виготовляти пастижерні прикраси; виконувати нарощування волосся різними методами в правильній технологічній послідовності; доглядати за виробами із натурального та штучного волосся</w:t>
            </w:r>
          </w:p>
        </w:tc>
        <w:tc>
          <w:tcPr>
            <w:tcW w:w="1155" w:type="dxa"/>
            <w:shd w:val="clear" w:color="auto" w:fill="auto"/>
          </w:tcPr>
          <w:p w14:paraId="57D98CC2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4FF9CBD6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</w:tr>
      <w:tr w:rsidR="00326301" w:rsidRPr="00063739" w14:paraId="03E716C7" w14:textId="77777777" w:rsidTr="0092758D">
        <w:trPr>
          <w:trHeight w:val="279"/>
        </w:trPr>
        <w:tc>
          <w:tcPr>
            <w:tcW w:w="1101" w:type="dxa"/>
            <w:vMerge/>
            <w:shd w:val="clear" w:color="auto" w:fill="auto"/>
          </w:tcPr>
          <w:p w14:paraId="52331255" w14:textId="77777777" w:rsidR="00326301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C5326B7" w14:textId="77777777" w:rsidR="00326301" w:rsidRPr="00087F33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6D00FA2B" w14:textId="77777777" w:rsidR="00326301" w:rsidRDefault="00326301" w:rsidP="00087F33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8A2C98" w14:textId="77777777" w:rsidR="00326301" w:rsidRPr="00F77B96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77B96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24DDAF7E" w14:textId="77777777" w:rsidR="00326301" w:rsidRPr="00087F33" w:rsidRDefault="00326301" w:rsidP="00087F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67A23A4E" w14:textId="77777777" w:rsidR="00326301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55A3B1C1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326301" w:rsidRPr="00063739" w14:paraId="57B15791" w14:textId="77777777" w:rsidTr="0092758D">
        <w:trPr>
          <w:trHeight w:val="755"/>
        </w:trPr>
        <w:tc>
          <w:tcPr>
            <w:tcW w:w="1101" w:type="dxa"/>
            <w:vMerge/>
            <w:shd w:val="clear" w:color="auto" w:fill="auto"/>
          </w:tcPr>
          <w:p w14:paraId="536185B7" w14:textId="77777777" w:rsidR="00326301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5F53AAE0" w14:textId="77777777" w:rsidR="00326301" w:rsidRPr="00087F33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27CF34B5" w14:textId="77777777" w:rsidR="00326301" w:rsidRDefault="00326301" w:rsidP="00087F33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25DBB8" w14:textId="77777777" w:rsidR="00326301" w:rsidRPr="00F77B96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77B96">
              <w:rPr>
                <w:rFonts w:ascii="Times New Roman" w:hAnsi="Times New Roman" w:cs="Times New Roman"/>
                <w:lang w:val="uk-UA" w:eastAsia="ru-RU"/>
              </w:rPr>
              <w:t>Спеціальне малювання</w:t>
            </w:r>
          </w:p>
        </w:tc>
        <w:tc>
          <w:tcPr>
            <w:tcW w:w="6663" w:type="dxa"/>
            <w:vMerge/>
            <w:shd w:val="clear" w:color="auto" w:fill="auto"/>
          </w:tcPr>
          <w:p w14:paraId="6E6B051F" w14:textId="77777777" w:rsidR="00326301" w:rsidRPr="00087F33" w:rsidRDefault="00326301" w:rsidP="00087F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AB069F4" w14:textId="77777777" w:rsidR="00326301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CDD7A7F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326301" w:rsidRPr="00FB1DB8" w14:paraId="514D5729" w14:textId="77777777" w:rsidTr="0092758D">
        <w:trPr>
          <w:trHeight w:val="411"/>
        </w:trPr>
        <w:tc>
          <w:tcPr>
            <w:tcW w:w="1101" w:type="dxa"/>
            <w:vMerge/>
            <w:shd w:val="clear" w:color="auto" w:fill="auto"/>
          </w:tcPr>
          <w:p w14:paraId="49793236" w14:textId="77777777" w:rsidR="00326301" w:rsidRPr="00063739" w:rsidRDefault="00326301" w:rsidP="005561B9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498827F8" w14:textId="77777777" w:rsidR="00326301" w:rsidRPr="00063739" w:rsidRDefault="00326301" w:rsidP="00087F33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 w:val="restart"/>
            <w:shd w:val="clear" w:color="auto" w:fill="auto"/>
          </w:tcPr>
          <w:p w14:paraId="07723395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М.3.2 </w:t>
            </w:r>
            <w:r w:rsidRPr="00087F33">
              <w:rPr>
                <w:rFonts w:ascii="Times New Roman" w:hAnsi="Times New Roman" w:cs="Times New Roman"/>
                <w:lang w:val="uk-UA" w:eastAsia="ru-RU"/>
              </w:rPr>
              <w:t>Виконання модельних зачісок</w:t>
            </w:r>
          </w:p>
        </w:tc>
        <w:tc>
          <w:tcPr>
            <w:tcW w:w="1701" w:type="dxa"/>
            <w:shd w:val="clear" w:color="auto" w:fill="auto"/>
          </w:tcPr>
          <w:p w14:paraId="4331907A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77B96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5F807EBF" w14:textId="77777777" w:rsidR="00326301" w:rsidRPr="00087F33" w:rsidRDefault="00326301" w:rsidP="00087F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087F3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 </w:t>
            </w:r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>розробку схем різними техніками живопису: туш, олівець, акварель для конкурсних зачісок; правила виконання діагностики волосся; технологію виконання модельних зачісок різних типів, їх розробку з урахуванням призначення та   індивідуальних особливостей людини із застосуванням різних способів укладки та пастижерних доповнень.</w:t>
            </w:r>
          </w:p>
          <w:p w14:paraId="5F8B4AD7" w14:textId="77777777" w:rsidR="00326301" w:rsidRPr="00063739" w:rsidRDefault="00326301" w:rsidP="00087F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087F3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>розробляти схеми різними техніками живопису: туш, олівець, акварель для конкурсних зачісок; виконувати діагностику волосся; підбирати, розробляти та виконувати зачіски з урахуванням призначення та індивідуальних особливостей людини; виконувати зачіски із застосуванням різних способів укладки та пастижерних доповнень</w:t>
            </w:r>
          </w:p>
        </w:tc>
        <w:tc>
          <w:tcPr>
            <w:tcW w:w="1155" w:type="dxa"/>
            <w:shd w:val="clear" w:color="auto" w:fill="auto"/>
          </w:tcPr>
          <w:p w14:paraId="7DC2F1B1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3ABF2077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326301" w:rsidRPr="00FB1DB8" w14:paraId="40461935" w14:textId="77777777" w:rsidTr="0092758D">
        <w:trPr>
          <w:trHeight w:val="461"/>
        </w:trPr>
        <w:tc>
          <w:tcPr>
            <w:tcW w:w="1101" w:type="dxa"/>
            <w:vMerge/>
            <w:shd w:val="clear" w:color="auto" w:fill="auto"/>
          </w:tcPr>
          <w:p w14:paraId="1F15A93F" w14:textId="77777777" w:rsidR="00326301" w:rsidRPr="00063739" w:rsidRDefault="00326301" w:rsidP="005561B9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1D0A9833" w14:textId="77777777" w:rsidR="00326301" w:rsidRPr="00063739" w:rsidRDefault="00326301" w:rsidP="00087F33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3A7DACDA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25CF640" w14:textId="77777777" w:rsidR="00326301" w:rsidRPr="00F77B96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77B96">
              <w:rPr>
                <w:rFonts w:ascii="Times New Roman" w:hAnsi="Times New Roman" w:cs="Times New Roman"/>
                <w:lang w:val="uk-UA" w:eastAsia="ru-RU"/>
              </w:rPr>
              <w:t>Матеріалознавство</w:t>
            </w:r>
          </w:p>
        </w:tc>
        <w:tc>
          <w:tcPr>
            <w:tcW w:w="6663" w:type="dxa"/>
            <w:vMerge/>
            <w:shd w:val="clear" w:color="auto" w:fill="auto"/>
          </w:tcPr>
          <w:p w14:paraId="435F9A90" w14:textId="77777777" w:rsidR="00326301" w:rsidRPr="00087F33" w:rsidRDefault="00326301" w:rsidP="00087F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45B971B0" w14:textId="77777777" w:rsidR="00326301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64B4294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</w:tr>
      <w:tr w:rsidR="00326301" w:rsidRPr="00FB1DB8" w14:paraId="3E0414F5" w14:textId="77777777" w:rsidTr="0092758D">
        <w:trPr>
          <w:trHeight w:val="840"/>
        </w:trPr>
        <w:tc>
          <w:tcPr>
            <w:tcW w:w="1101" w:type="dxa"/>
            <w:vMerge/>
            <w:shd w:val="clear" w:color="auto" w:fill="auto"/>
          </w:tcPr>
          <w:p w14:paraId="5C41E064" w14:textId="77777777" w:rsidR="00326301" w:rsidRPr="00063739" w:rsidRDefault="00326301" w:rsidP="005561B9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664A49DF" w14:textId="77777777" w:rsidR="00326301" w:rsidRPr="00063739" w:rsidRDefault="00326301" w:rsidP="00087F33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4B00DF48" w14:textId="77777777" w:rsidR="00326301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829CE0" w14:textId="77777777" w:rsidR="00326301" w:rsidRPr="00F77B96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77B96">
              <w:rPr>
                <w:rFonts w:ascii="Times New Roman" w:hAnsi="Times New Roman" w:cs="Times New Roman"/>
                <w:lang w:val="uk-UA" w:eastAsia="ru-RU"/>
              </w:rPr>
              <w:t>Спеціальне малювання</w:t>
            </w:r>
          </w:p>
        </w:tc>
        <w:tc>
          <w:tcPr>
            <w:tcW w:w="6663" w:type="dxa"/>
            <w:vMerge/>
            <w:shd w:val="clear" w:color="auto" w:fill="auto"/>
          </w:tcPr>
          <w:p w14:paraId="5CC947C4" w14:textId="77777777" w:rsidR="00326301" w:rsidRPr="00087F33" w:rsidRDefault="00326301" w:rsidP="00087F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30D316ED" w14:textId="77777777" w:rsidR="00326301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D234B14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</w:tr>
      <w:tr w:rsidR="00326301" w:rsidRPr="00063739" w14:paraId="33941BB5" w14:textId="77777777" w:rsidTr="0092758D">
        <w:tc>
          <w:tcPr>
            <w:tcW w:w="1101" w:type="dxa"/>
            <w:shd w:val="clear" w:color="auto" w:fill="auto"/>
          </w:tcPr>
          <w:p w14:paraId="3DA4DAEA" w14:textId="77777777" w:rsidR="00326301" w:rsidRPr="00063739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ПЕР-М.4</w:t>
            </w:r>
          </w:p>
        </w:tc>
        <w:tc>
          <w:tcPr>
            <w:tcW w:w="1918" w:type="dxa"/>
            <w:shd w:val="clear" w:color="auto" w:fill="auto"/>
          </w:tcPr>
          <w:p w14:paraId="786F09A9" w14:textId="77777777" w:rsidR="00326301" w:rsidRPr="00063739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87F33">
              <w:rPr>
                <w:rFonts w:ascii="Times New Roman" w:hAnsi="Times New Roman" w:cs="Times New Roman"/>
                <w:lang w:val="uk-UA" w:eastAsia="ru-RU"/>
              </w:rPr>
              <w:t>Розробка креативних способів фарбування волосся</w:t>
            </w:r>
          </w:p>
        </w:tc>
        <w:tc>
          <w:tcPr>
            <w:tcW w:w="1484" w:type="dxa"/>
            <w:shd w:val="clear" w:color="auto" w:fill="auto"/>
          </w:tcPr>
          <w:p w14:paraId="56D2A39C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ПЕР – М.4.1 </w:t>
            </w:r>
            <w:r w:rsidRPr="00087F33">
              <w:rPr>
                <w:rFonts w:ascii="Times New Roman" w:hAnsi="Times New Roman" w:cs="Times New Roman"/>
                <w:lang w:val="uk-UA" w:eastAsia="ru-RU"/>
              </w:rPr>
              <w:t>Розробка креативних способів та виконанням креативного фарбування волосся</w:t>
            </w:r>
          </w:p>
        </w:tc>
        <w:tc>
          <w:tcPr>
            <w:tcW w:w="1701" w:type="dxa"/>
            <w:shd w:val="clear" w:color="auto" w:fill="auto"/>
          </w:tcPr>
          <w:p w14:paraId="69DB8464" w14:textId="77777777" w:rsidR="00326301" w:rsidRPr="00063739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77B96">
              <w:rPr>
                <w:rFonts w:ascii="Times New Roman" w:hAnsi="Times New Roman" w:cs="Times New Roman"/>
                <w:lang w:val="uk-UA" w:eastAsia="ru-RU"/>
              </w:rPr>
              <w:t>Перукарське мистецтво</w:t>
            </w:r>
          </w:p>
        </w:tc>
        <w:tc>
          <w:tcPr>
            <w:tcW w:w="6663" w:type="dxa"/>
            <w:shd w:val="clear" w:color="auto" w:fill="auto"/>
          </w:tcPr>
          <w:p w14:paraId="2572DFAC" w14:textId="77777777" w:rsidR="00326301" w:rsidRPr="00087F33" w:rsidRDefault="00326301" w:rsidP="00087F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087F3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Знати: </w:t>
            </w:r>
            <w:proofErr w:type="spellStart"/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>мікстони</w:t>
            </w:r>
            <w:proofErr w:type="spellEnd"/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>, їх призначення; діагностику індивідуальних особливостей і властивостей шкіри і волосся відвідувачів перукарень; підбір, розробку схем та формул колорування та креативного фарбування волосся з урахуванням сучасних тенденцій та  індивідуальних особливостей людини.</w:t>
            </w:r>
          </w:p>
          <w:p w14:paraId="42FBA02D" w14:textId="77777777" w:rsidR="00326301" w:rsidRPr="00063739" w:rsidRDefault="00326301" w:rsidP="00087F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lang w:val="uk-UA" w:eastAsia="ru-RU"/>
              </w:rPr>
            </w:pPr>
            <w:r w:rsidRPr="00087F33">
              <w:rPr>
                <w:rFonts w:ascii="Times New Roman" w:hAnsi="Times New Roman" w:cs="Times New Roman"/>
                <w:b/>
                <w:iCs/>
                <w:lang w:val="uk-UA" w:eastAsia="ru-RU"/>
              </w:rPr>
              <w:t xml:space="preserve">Уміти: </w:t>
            </w:r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t xml:space="preserve">розробляти схеми колорування та креативного фарбування волосся; визначати структуру волосся та початковий колір; складати схеми та підбирати формули креативного фарбування з урахуванням індивідуальних особливостей волосся; готувати </w:t>
            </w:r>
            <w:r w:rsidRPr="00087F33">
              <w:rPr>
                <w:rFonts w:ascii="Times New Roman" w:hAnsi="Times New Roman" w:cs="Times New Roman"/>
                <w:iCs/>
                <w:lang w:val="uk-UA" w:eastAsia="ru-RU"/>
              </w:rPr>
              <w:lastRenderedPageBreak/>
              <w:t>фарбувальну суміш та наносити препарат на волосся відповідно до розробленої схеми; визначати час витримки фарби на волоссі</w:t>
            </w:r>
          </w:p>
        </w:tc>
        <w:tc>
          <w:tcPr>
            <w:tcW w:w="1155" w:type="dxa"/>
            <w:shd w:val="clear" w:color="auto" w:fill="auto"/>
          </w:tcPr>
          <w:p w14:paraId="4A3CBE41" w14:textId="77777777" w:rsidR="00326301" w:rsidRPr="00063739" w:rsidRDefault="00326301" w:rsidP="00EF714D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9</w:t>
            </w:r>
          </w:p>
        </w:tc>
        <w:tc>
          <w:tcPr>
            <w:tcW w:w="993" w:type="dxa"/>
            <w:shd w:val="clear" w:color="auto" w:fill="auto"/>
          </w:tcPr>
          <w:p w14:paraId="175BB0A3" w14:textId="77777777" w:rsidR="00326301" w:rsidRPr="00063739" w:rsidRDefault="00326301" w:rsidP="000C1FD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</w:tr>
      <w:tr w:rsidR="00326301" w14:paraId="60E622C6" w14:textId="77777777" w:rsidTr="0092758D">
        <w:tc>
          <w:tcPr>
            <w:tcW w:w="15015" w:type="dxa"/>
            <w:gridSpan w:val="7"/>
            <w:shd w:val="clear" w:color="auto" w:fill="auto"/>
          </w:tcPr>
          <w:p w14:paraId="53F7B4F6" w14:textId="77777777" w:rsidR="00326301" w:rsidRPr="0040012E" w:rsidRDefault="00326301" w:rsidP="0040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1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Професійно-практична підготовка</w:t>
            </w:r>
          </w:p>
        </w:tc>
      </w:tr>
      <w:tr w:rsidR="00326301" w14:paraId="1396C827" w14:textId="77777777" w:rsidTr="0092758D">
        <w:tc>
          <w:tcPr>
            <w:tcW w:w="1101" w:type="dxa"/>
            <w:vMerge w:val="restart"/>
            <w:shd w:val="clear" w:color="auto" w:fill="auto"/>
          </w:tcPr>
          <w:p w14:paraId="77D0E4DC" w14:textId="77777777" w:rsidR="00326301" w:rsidRPr="00CB2B45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CB2B45">
              <w:rPr>
                <w:rFonts w:ascii="Times New Roman" w:hAnsi="Times New Roman" w:cs="Times New Roman"/>
                <w:lang w:val="uk-UA" w:eastAsia="ru-RU"/>
              </w:rPr>
              <w:t>ПЕР-П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23E8D172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35B7D044" w14:textId="77777777" w:rsidR="00326301" w:rsidRPr="00D1163A" w:rsidRDefault="00326301" w:rsidP="00D1163A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ЗПК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7BD8FFA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lang w:val="uk-UA" w:eastAsia="ru-RU"/>
              </w:rPr>
              <w:t>Виробниче навчання</w:t>
            </w:r>
          </w:p>
        </w:tc>
        <w:tc>
          <w:tcPr>
            <w:tcW w:w="6663" w:type="dxa"/>
            <w:shd w:val="clear" w:color="auto" w:fill="auto"/>
          </w:tcPr>
          <w:p w14:paraId="6E494A66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0CB8306E" w14:textId="77777777" w:rsidR="00326301" w:rsidRPr="00D1163A" w:rsidRDefault="00326301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14:paraId="1126ABBA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5343AC68" w14:textId="77777777" w:rsidTr="0092758D">
        <w:tc>
          <w:tcPr>
            <w:tcW w:w="1101" w:type="dxa"/>
            <w:vMerge/>
            <w:shd w:val="clear" w:color="auto" w:fill="auto"/>
          </w:tcPr>
          <w:p w14:paraId="1A8941E2" w14:textId="77777777" w:rsidR="00326301" w:rsidRPr="00CB2B45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1EB13A0B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100C81A7" w14:textId="77777777" w:rsidR="00326301" w:rsidRPr="00D1163A" w:rsidRDefault="00326301" w:rsidP="00EB5BAD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ПЕР-П.1</w:t>
            </w:r>
          </w:p>
        </w:tc>
        <w:tc>
          <w:tcPr>
            <w:tcW w:w="1701" w:type="dxa"/>
            <w:vMerge/>
            <w:shd w:val="clear" w:color="auto" w:fill="auto"/>
          </w:tcPr>
          <w:p w14:paraId="4AD6AC59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289EB384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6B5998FB" w14:textId="77777777" w:rsidR="00326301" w:rsidRPr="00D1163A" w:rsidRDefault="00326301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14:paraId="674EC0B4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1E34C09A" w14:textId="77777777" w:rsidTr="0092758D">
        <w:tc>
          <w:tcPr>
            <w:tcW w:w="1101" w:type="dxa"/>
            <w:vMerge/>
            <w:shd w:val="clear" w:color="auto" w:fill="auto"/>
          </w:tcPr>
          <w:p w14:paraId="6639E4A6" w14:textId="77777777" w:rsidR="00326301" w:rsidRPr="00CB2B45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5605B076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334F77E2" w14:textId="77777777" w:rsidR="00326301" w:rsidRPr="00D1163A" w:rsidRDefault="00326301" w:rsidP="00EB5BAD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ПЕР-П.2</w:t>
            </w:r>
          </w:p>
        </w:tc>
        <w:tc>
          <w:tcPr>
            <w:tcW w:w="1701" w:type="dxa"/>
            <w:vMerge/>
            <w:shd w:val="clear" w:color="auto" w:fill="auto"/>
          </w:tcPr>
          <w:p w14:paraId="0AB6EADA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265C6731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41EF8CE8" w14:textId="77777777" w:rsidR="00326301" w:rsidRPr="00D1163A" w:rsidRDefault="00326301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14:paraId="1DFD6C69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6EDB32CF" w14:textId="77777777" w:rsidTr="0092758D">
        <w:tc>
          <w:tcPr>
            <w:tcW w:w="1101" w:type="dxa"/>
            <w:vMerge/>
            <w:shd w:val="clear" w:color="auto" w:fill="auto"/>
          </w:tcPr>
          <w:p w14:paraId="68CDA038" w14:textId="77777777" w:rsidR="00326301" w:rsidRPr="00CB2B45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3388811A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16CD867C" w14:textId="77777777" w:rsidR="00326301" w:rsidRPr="00D1163A" w:rsidRDefault="00326301" w:rsidP="00EB5BAD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ПЕР-П.3</w:t>
            </w:r>
          </w:p>
        </w:tc>
        <w:tc>
          <w:tcPr>
            <w:tcW w:w="1701" w:type="dxa"/>
            <w:vMerge/>
            <w:shd w:val="clear" w:color="auto" w:fill="auto"/>
          </w:tcPr>
          <w:p w14:paraId="65ACF3D3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3712C902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66B62605" w14:textId="77777777" w:rsidR="00326301" w:rsidRPr="00D1163A" w:rsidRDefault="00326301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14:paraId="74DD74EA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5F1A7EEE" w14:textId="77777777" w:rsidTr="0092758D">
        <w:tc>
          <w:tcPr>
            <w:tcW w:w="1101" w:type="dxa"/>
            <w:vMerge/>
            <w:shd w:val="clear" w:color="auto" w:fill="auto"/>
          </w:tcPr>
          <w:p w14:paraId="6A392E80" w14:textId="77777777" w:rsidR="00326301" w:rsidRPr="00CB2B45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2EB9D5B8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2A48B8EE" w14:textId="77777777" w:rsidR="00326301" w:rsidRPr="00D1163A" w:rsidRDefault="00326301" w:rsidP="00EB5BAD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ПЕР-П.4</w:t>
            </w:r>
          </w:p>
        </w:tc>
        <w:tc>
          <w:tcPr>
            <w:tcW w:w="1701" w:type="dxa"/>
            <w:vMerge/>
            <w:shd w:val="clear" w:color="auto" w:fill="auto"/>
          </w:tcPr>
          <w:p w14:paraId="42EB4812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5738AA90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33F42FDA" w14:textId="77777777" w:rsidR="00326301" w:rsidRPr="00D1163A" w:rsidRDefault="00326301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9DC9A5C" w14:textId="77777777" w:rsidR="00326301" w:rsidRPr="00D1163A" w:rsidRDefault="00326301" w:rsidP="00D1163A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1E1B35A8" w14:textId="77777777" w:rsidTr="00EB5BAD">
        <w:tc>
          <w:tcPr>
            <w:tcW w:w="1101" w:type="dxa"/>
            <w:vMerge/>
            <w:shd w:val="clear" w:color="auto" w:fill="auto"/>
          </w:tcPr>
          <w:p w14:paraId="1684638E" w14:textId="77777777" w:rsidR="00326301" w:rsidRPr="00CB2B45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766" w:type="dxa"/>
            <w:gridSpan w:val="4"/>
            <w:shd w:val="clear" w:color="auto" w:fill="auto"/>
          </w:tcPr>
          <w:p w14:paraId="6FEBF20F" w14:textId="77777777" w:rsidR="00326301" w:rsidRPr="00D1163A" w:rsidRDefault="00326301" w:rsidP="00D1163A">
            <w:pPr>
              <w:jc w:val="right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b/>
                <w:lang w:val="uk-UA" w:eastAsia="ru-RU"/>
              </w:rPr>
              <w:t>Всього годин ПЕР-П</w:t>
            </w:r>
          </w:p>
        </w:tc>
        <w:tc>
          <w:tcPr>
            <w:tcW w:w="1155" w:type="dxa"/>
            <w:shd w:val="clear" w:color="auto" w:fill="auto"/>
          </w:tcPr>
          <w:p w14:paraId="49B2217C" w14:textId="77777777" w:rsidR="00326301" w:rsidRPr="00D1163A" w:rsidRDefault="00326301" w:rsidP="008351FE">
            <w:pPr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b/>
                <w:lang w:val="uk-UA" w:eastAsia="ru-RU"/>
              </w:rPr>
              <w:t>246</w:t>
            </w:r>
          </w:p>
        </w:tc>
        <w:tc>
          <w:tcPr>
            <w:tcW w:w="993" w:type="dxa"/>
            <w:shd w:val="clear" w:color="auto" w:fill="auto"/>
          </w:tcPr>
          <w:p w14:paraId="51BB6B96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68FD44B2" w14:textId="77777777" w:rsidTr="0092758D">
        <w:tc>
          <w:tcPr>
            <w:tcW w:w="1101" w:type="dxa"/>
            <w:vMerge/>
            <w:shd w:val="clear" w:color="auto" w:fill="auto"/>
          </w:tcPr>
          <w:p w14:paraId="14E6318B" w14:textId="77777777" w:rsidR="00326301" w:rsidRDefault="00326301" w:rsidP="000F17F1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 w:val="restart"/>
            <w:shd w:val="clear" w:color="auto" w:fill="auto"/>
          </w:tcPr>
          <w:p w14:paraId="5E076E39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5E1C5A8B" w14:textId="77777777" w:rsidR="00326301" w:rsidRPr="00D1163A" w:rsidRDefault="00326301" w:rsidP="00EB5BAD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ПЕР-П.1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0CA7E89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lang w:val="uk-UA" w:eastAsia="ru-RU"/>
              </w:rPr>
              <w:t>Виробнича практика</w:t>
            </w:r>
          </w:p>
        </w:tc>
        <w:tc>
          <w:tcPr>
            <w:tcW w:w="6663" w:type="dxa"/>
            <w:shd w:val="clear" w:color="auto" w:fill="auto"/>
          </w:tcPr>
          <w:p w14:paraId="736500CB" w14:textId="77777777" w:rsidR="00326301" w:rsidRPr="00D1163A" w:rsidRDefault="00326301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04DC6057" w14:textId="77777777" w:rsidR="00326301" w:rsidRPr="00D1163A" w:rsidRDefault="00326301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14:paraId="15689A89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206FE897" w14:textId="77777777" w:rsidTr="0092758D">
        <w:tc>
          <w:tcPr>
            <w:tcW w:w="1101" w:type="dxa"/>
            <w:vMerge/>
            <w:shd w:val="clear" w:color="auto" w:fill="auto"/>
          </w:tcPr>
          <w:p w14:paraId="57415314" w14:textId="77777777" w:rsidR="00326301" w:rsidRDefault="00326301" w:rsidP="000F17F1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01D0E1F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75B3654B" w14:textId="77777777" w:rsidR="00326301" w:rsidRPr="00D1163A" w:rsidRDefault="00326301" w:rsidP="00EB5BAD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ПЕР-П.2</w:t>
            </w:r>
          </w:p>
        </w:tc>
        <w:tc>
          <w:tcPr>
            <w:tcW w:w="1701" w:type="dxa"/>
            <w:vMerge/>
            <w:shd w:val="clear" w:color="auto" w:fill="auto"/>
          </w:tcPr>
          <w:p w14:paraId="7E41EAA0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41D2F86E" w14:textId="77777777" w:rsidR="00326301" w:rsidRPr="00D1163A" w:rsidRDefault="00326301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55917AFD" w14:textId="77777777" w:rsidR="00326301" w:rsidRPr="00D1163A" w:rsidRDefault="00326301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14:paraId="49280C62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2929A2D9" w14:textId="77777777" w:rsidTr="0092758D">
        <w:tc>
          <w:tcPr>
            <w:tcW w:w="1101" w:type="dxa"/>
            <w:vMerge/>
            <w:shd w:val="clear" w:color="auto" w:fill="auto"/>
          </w:tcPr>
          <w:p w14:paraId="003AAC4C" w14:textId="77777777" w:rsidR="00326301" w:rsidRDefault="00326301" w:rsidP="000F17F1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65F07F01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56452753" w14:textId="77777777" w:rsidR="00326301" w:rsidRPr="00D1163A" w:rsidRDefault="00326301" w:rsidP="00EB5BAD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ПЕР-П.3</w:t>
            </w:r>
          </w:p>
        </w:tc>
        <w:tc>
          <w:tcPr>
            <w:tcW w:w="1701" w:type="dxa"/>
            <w:vMerge/>
            <w:shd w:val="clear" w:color="auto" w:fill="auto"/>
          </w:tcPr>
          <w:p w14:paraId="36027AD6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182F3BDC" w14:textId="77777777" w:rsidR="00326301" w:rsidRPr="00D1163A" w:rsidRDefault="00326301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671831C6" w14:textId="77777777" w:rsidR="00326301" w:rsidRPr="00D1163A" w:rsidRDefault="00326301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14:paraId="263A6461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63B96A96" w14:textId="77777777" w:rsidTr="0092758D">
        <w:tc>
          <w:tcPr>
            <w:tcW w:w="1101" w:type="dxa"/>
            <w:vMerge/>
            <w:shd w:val="clear" w:color="auto" w:fill="auto"/>
          </w:tcPr>
          <w:p w14:paraId="3D592EDB" w14:textId="77777777" w:rsidR="00326301" w:rsidRDefault="00326301" w:rsidP="000F17F1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2167611A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1604D83F" w14:textId="77777777" w:rsidR="00326301" w:rsidRPr="00D1163A" w:rsidRDefault="00326301" w:rsidP="00EB5BAD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ПЕР-П.4</w:t>
            </w:r>
          </w:p>
        </w:tc>
        <w:tc>
          <w:tcPr>
            <w:tcW w:w="1701" w:type="dxa"/>
            <w:vMerge/>
            <w:shd w:val="clear" w:color="auto" w:fill="auto"/>
          </w:tcPr>
          <w:p w14:paraId="52E8AC65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432A91C8" w14:textId="77777777" w:rsidR="00326301" w:rsidRPr="00D1163A" w:rsidRDefault="00326301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53277F7F" w14:textId="77777777" w:rsidR="00326301" w:rsidRPr="00D1163A" w:rsidRDefault="00326301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14:paraId="2D52FCCF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7F88B188" w14:textId="77777777" w:rsidTr="0092758D">
        <w:tc>
          <w:tcPr>
            <w:tcW w:w="1101" w:type="dxa"/>
            <w:vMerge/>
            <w:shd w:val="clear" w:color="auto" w:fill="auto"/>
          </w:tcPr>
          <w:p w14:paraId="5B3AF114" w14:textId="77777777" w:rsidR="00326301" w:rsidRDefault="00326301" w:rsidP="000F17F1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7F3F7E61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41E04194" w14:textId="77777777" w:rsidR="00326301" w:rsidRDefault="00326301" w:rsidP="00EB5BAD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40ABCC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lang w:val="uk-UA" w:eastAsia="ru-RU"/>
              </w:rPr>
              <w:t>Кваліфікаційна пробна робота</w:t>
            </w:r>
          </w:p>
        </w:tc>
        <w:tc>
          <w:tcPr>
            <w:tcW w:w="6663" w:type="dxa"/>
            <w:shd w:val="clear" w:color="auto" w:fill="auto"/>
          </w:tcPr>
          <w:p w14:paraId="730B9390" w14:textId="77777777" w:rsidR="00326301" w:rsidRPr="00D1163A" w:rsidRDefault="00326301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E28EF14" w14:textId="77777777" w:rsidR="00326301" w:rsidRPr="00D1163A" w:rsidRDefault="00326301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23689E2C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31217A6F" w14:textId="77777777" w:rsidTr="00EB5BAD">
        <w:tc>
          <w:tcPr>
            <w:tcW w:w="1101" w:type="dxa"/>
            <w:vMerge/>
            <w:shd w:val="clear" w:color="auto" w:fill="auto"/>
          </w:tcPr>
          <w:p w14:paraId="3A0FAD69" w14:textId="77777777" w:rsidR="00326301" w:rsidRDefault="00326301" w:rsidP="000F17F1">
            <w:pPr>
              <w:rPr>
                <w:lang w:val="uk-UA" w:eastAsia="ru-RU"/>
              </w:rPr>
            </w:pPr>
          </w:p>
        </w:tc>
        <w:tc>
          <w:tcPr>
            <w:tcW w:w="11766" w:type="dxa"/>
            <w:gridSpan w:val="4"/>
            <w:shd w:val="clear" w:color="auto" w:fill="auto"/>
          </w:tcPr>
          <w:p w14:paraId="067C6A7E" w14:textId="77777777" w:rsidR="00326301" w:rsidRPr="00D1163A" w:rsidRDefault="00326301" w:rsidP="00D1163A">
            <w:pPr>
              <w:jc w:val="right"/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b/>
                <w:lang w:val="uk-UA" w:eastAsia="ru-RU"/>
              </w:rPr>
              <w:t>Всього годин ПЕР-П</w:t>
            </w:r>
          </w:p>
        </w:tc>
        <w:tc>
          <w:tcPr>
            <w:tcW w:w="1155" w:type="dxa"/>
            <w:shd w:val="clear" w:color="auto" w:fill="auto"/>
          </w:tcPr>
          <w:p w14:paraId="6E0E12FA" w14:textId="77777777" w:rsidR="00326301" w:rsidRPr="00D1163A" w:rsidRDefault="00326301" w:rsidP="008351FE">
            <w:pPr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b/>
                <w:lang w:val="uk-UA" w:eastAsia="ru-RU"/>
              </w:rPr>
              <w:t>203</w:t>
            </w:r>
          </w:p>
        </w:tc>
        <w:tc>
          <w:tcPr>
            <w:tcW w:w="993" w:type="dxa"/>
            <w:shd w:val="clear" w:color="auto" w:fill="auto"/>
          </w:tcPr>
          <w:p w14:paraId="2CFAEB4B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14D0EB85" w14:textId="77777777" w:rsidTr="0092758D">
        <w:tc>
          <w:tcPr>
            <w:tcW w:w="1101" w:type="dxa"/>
            <w:vMerge/>
            <w:shd w:val="clear" w:color="auto" w:fill="auto"/>
          </w:tcPr>
          <w:p w14:paraId="6C62B429" w14:textId="77777777" w:rsidR="00326301" w:rsidRDefault="00326301" w:rsidP="000F17F1">
            <w:pPr>
              <w:rPr>
                <w:lang w:val="uk-UA" w:eastAsia="ru-RU"/>
              </w:rPr>
            </w:pPr>
          </w:p>
        </w:tc>
        <w:tc>
          <w:tcPr>
            <w:tcW w:w="1918" w:type="dxa"/>
            <w:shd w:val="clear" w:color="auto" w:fill="auto"/>
          </w:tcPr>
          <w:p w14:paraId="21A67FCF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0B81E5DE" w14:textId="77777777" w:rsidR="00326301" w:rsidRPr="00D1163A" w:rsidRDefault="00326301" w:rsidP="00EB5BAD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5C3BEF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lang w:val="uk-UA" w:eastAsia="ru-RU"/>
              </w:rPr>
              <w:t>Поетапна атестація</w:t>
            </w:r>
          </w:p>
        </w:tc>
        <w:tc>
          <w:tcPr>
            <w:tcW w:w="6663" w:type="dxa"/>
            <w:shd w:val="clear" w:color="auto" w:fill="auto"/>
          </w:tcPr>
          <w:p w14:paraId="1A7401D7" w14:textId="77777777" w:rsidR="00326301" w:rsidRPr="00D1163A" w:rsidRDefault="00326301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6F77498D" w14:textId="77777777" w:rsidR="00326301" w:rsidRPr="00D1163A" w:rsidRDefault="00326301" w:rsidP="008351F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4E4DAC1E" w14:textId="77777777" w:rsidR="00326301" w:rsidRPr="00D1163A" w:rsidRDefault="00326301" w:rsidP="000F17F1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3E56E643" w14:textId="77777777" w:rsidTr="0092758D">
        <w:tc>
          <w:tcPr>
            <w:tcW w:w="1101" w:type="dxa"/>
            <w:vMerge w:val="restart"/>
            <w:shd w:val="clear" w:color="auto" w:fill="auto"/>
          </w:tcPr>
          <w:p w14:paraId="2DE80105" w14:textId="77777777" w:rsidR="00326301" w:rsidRDefault="00326301" w:rsidP="00CB2B45">
            <w:pPr>
              <w:rPr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ПЕР-2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387BDD08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02DB48F0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ПЕР-2.1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189C82D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lang w:val="uk-UA" w:eastAsia="ru-RU"/>
              </w:rPr>
              <w:t>Виробниче навчання</w:t>
            </w:r>
          </w:p>
        </w:tc>
        <w:tc>
          <w:tcPr>
            <w:tcW w:w="6663" w:type="dxa"/>
            <w:shd w:val="clear" w:color="auto" w:fill="auto"/>
          </w:tcPr>
          <w:p w14:paraId="0DD1278A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2BE6A4A9" w14:textId="77777777" w:rsidR="00326301" w:rsidRPr="00EB5BAD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14:paraId="4A47C4D4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4BF426B0" w14:textId="77777777" w:rsidTr="0092758D">
        <w:tc>
          <w:tcPr>
            <w:tcW w:w="1101" w:type="dxa"/>
            <w:vMerge/>
            <w:shd w:val="clear" w:color="auto" w:fill="auto"/>
          </w:tcPr>
          <w:p w14:paraId="26CC6BBD" w14:textId="77777777" w:rsidR="00326301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B4DEB82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47509665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ПЕР-2.2</w:t>
            </w:r>
          </w:p>
        </w:tc>
        <w:tc>
          <w:tcPr>
            <w:tcW w:w="1701" w:type="dxa"/>
            <w:vMerge/>
            <w:shd w:val="clear" w:color="auto" w:fill="auto"/>
          </w:tcPr>
          <w:p w14:paraId="79A6750F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01E5AE86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6364F7B6" w14:textId="77777777" w:rsidR="00326301" w:rsidRPr="00EB5BAD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14:paraId="337FE154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787D9889" w14:textId="77777777" w:rsidTr="0092758D">
        <w:tc>
          <w:tcPr>
            <w:tcW w:w="1101" w:type="dxa"/>
            <w:vMerge/>
            <w:shd w:val="clear" w:color="auto" w:fill="auto"/>
          </w:tcPr>
          <w:p w14:paraId="707CF93D" w14:textId="77777777" w:rsidR="00326301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572880F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15DA5456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ПЕР-2.3</w:t>
            </w:r>
          </w:p>
        </w:tc>
        <w:tc>
          <w:tcPr>
            <w:tcW w:w="1701" w:type="dxa"/>
            <w:vMerge/>
            <w:shd w:val="clear" w:color="auto" w:fill="auto"/>
          </w:tcPr>
          <w:p w14:paraId="73E21326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43058394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45959876" w14:textId="77777777" w:rsidR="00326301" w:rsidRPr="00EB5BAD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1706BC97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4D4D7737" w14:textId="77777777" w:rsidTr="0092758D">
        <w:tc>
          <w:tcPr>
            <w:tcW w:w="1101" w:type="dxa"/>
            <w:vMerge/>
            <w:shd w:val="clear" w:color="auto" w:fill="auto"/>
          </w:tcPr>
          <w:p w14:paraId="0551BC01" w14:textId="77777777" w:rsidR="00326301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2BA62C22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20F7EFEB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ПЕР-2.4</w:t>
            </w:r>
          </w:p>
        </w:tc>
        <w:tc>
          <w:tcPr>
            <w:tcW w:w="1701" w:type="dxa"/>
            <w:vMerge/>
            <w:shd w:val="clear" w:color="auto" w:fill="auto"/>
          </w:tcPr>
          <w:p w14:paraId="62BBBC7F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573B41D5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7595F39" w14:textId="77777777" w:rsidR="00326301" w:rsidRPr="00EB5BAD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14:paraId="5AA6D530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01C1D390" w14:textId="77777777" w:rsidTr="0092758D">
        <w:tc>
          <w:tcPr>
            <w:tcW w:w="1101" w:type="dxa"/>
            <w:vMerge/>
            <w:shd w:val="clear" w:color="auto" w:fill="auto"/>
          </w:tcPr>
          <w:p w14:paraId="2FE35E96" w14:textId="77777777" w:rsidR="00326301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40B05FA8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49528E97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ПЕР-2.5</w:t>
            </w:r>
          </w:p>
        </w:tc>
        <w:tc>
          <w:tcPr>
            <w:tcW w:w="1701" w:type="dxa"/>
            <w:vMerge/>
            <w:shd w:val="clear" w:color="auto" w:fill="auto"/>
          </w:tcPr>
          <w:p w14:paraId="7F351988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33217F14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2714E1BB" w14:textId="77777777" w:rsidR="00326301" w:rsidRPr="00EB5BAD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14:paraId="67249700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641166CE" w14:textId="77777777" w:rsidTr="00EB5BAD">
        <w:tc>
          <w:tcPr>
            <w:tcW w:w="1101" w:type="dxa"/>
            <w:vMerge/>
            <w:shd w:val="clear" w:color="auto" w:fill="auto"/>
          </w:tcPr>
          <w:p w14:paraId="03DDF8C2" w14:textId="77777777" w:rsidR="00326301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766" w:type="dxa"/>
            <w:gridSpan w:val="4"/>
            <w:shd w:val="clear" w:color="auto" w:fill="auto"/>
          </w:tcPr>
          <w:p w14:paraId="759CDBDB" w14:textId="77777777" w:rsidR="00326301" w:rsidRPr="00D1163A" w:rsidRDefault="00326301" w:rsidP="00EB5BAD">
            <w:pPr>
              <w:jc w:val="right"/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b/>
                <w:lang w:val="uk-UA" w:eastAsia="ru-RU"/>
              </w:rPr>
              <w:t xml:space="preserve">Всього годин </w:t>
            </w:r>
            <w:r>
              <w:rPr>
                <w:rFonts w:ascii="Times New Roman" w:hAnsi="Times New Roman" w:cs="Times New Roman"/>
                <w:b/>
                <w:lang w:val="uk-UA" w:eastAsia="ru-RU"/>
              </w:rPr>
              <w:t>ПЕР-2</w:t>
            </w:r>
          </w:p>
        </w:tc>
        <w:tc>
          <w:tcPr>
            <w:tcW w:w="1155" w:type="dxa"/>
            <w:shd w:val="clear" w:color="auto" w:fill="auto"/>
          </w:tcPr>
          <w:p w14:paraId="1DAB45EE" w14:textId="77777777" w:rsidR="00326301" w:rsidRPr="00EB5BAD" w:rsidRDefault="00326301" w:rsidP="00CB2B4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5BAD">
              <w:rPr>
                <w:rFonts w:ascii="Times New Roman" w:hAnsi="Times New Roman" w:cs="Times New Roman"/>
                <w:b/>
                <w:lang w:val="uk-UA"/>
              </w:rPr>
              <w:t>192</w:t>
            </w:r>
          </w:p>
        </w:tc>
        <w:tc>
          <w:tcPr>
            <w:tcW w:w="993" w:type="dxa"/>
            <w:shd w:val="clear" w:color="auto" w:fill="auto"/>
          </w:tcPr>
          <w:p w14:paraId="4EA67CDF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6730B7DC" w14:textId="77777777" w:rsidTr="0092758D">
        <w:tc>
          <w:tcPr>
            <w:tcW w:w="1101" w:type="dxa"/>
            <w:vMerge/>
            <w:shd w:val="clear" w:color="auto" w:fill="auto"/>
          </w:tcPr>
          <w:p w14:paraId="0AA1C6FA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 w:val="restart"/>
            <w:shd w:val="clear" w:color="auto" w:fill="auto"/>
          </w:tcPr>
          <w:p w14:paraId="7B5B2C00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73B3EB44" w14:textId="77777777" w:rsidR="00326301" w:rsidRPr="00D1163A" w:rsidRDefault="00326301" w:rsidP="00EB5BAD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ПЕР-2.1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85585DD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lang w:val="uk-UA" w:eastAsia="ru-RU"/>
              </w:rPr>
              <w:t>Виробнича практика</w:t>
            </w:r>
          </w:p>
        </w:tc>
        <w:tc>
          <w:tcPr>
            <w:tcW w:w="6663" w:type="dxa"/>
            <w:shd w:val="clear" w:color="auto" w:fill="auto"/>
          </w:tcPr>
          <w:p w14:paraId="63FD5A5B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0980448E" w14:textId="77777777" w:rsidR="00326301" w:rsidRPr="0059078E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14:paraId="18D2B9DB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724253F2" w14:textId="77777777" w:rsidTr="0092758D">
        <w:tc>
          <w:tcPr>
            <w:tcW w:w="1101" w:type="dxa"/>
            <w:vMerge/>
            <w:shd w:val="clear" w:color="auto" w:fill="auto"/>
          </w:tcPr>
          <w:p w14:paraId="530A60B1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502C441C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4D3DCFE5" w14:textId="77777777" w:rsidR="00326301" w:rsidRPr="00D1163A" w:rsidRDefault="00326301" w:rsidP="00EB5BAD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ПЕР-2.2</w:t>
            </w:r>
          </w:p>
        </w:tc>
        <w:tc>
          <w:tcPr>
            <w:tcW w:w="1701" w:type="dxa"/>
            <w:vMerge/>
            <w:shd w:val="clear" w:color="auto" w:fill="auto"/>
          </w:tcPr>
          <w:p w14:paraId="575D6958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359F370D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380FBEA5" w14:textId="77777777" w:rsidR="00326301" w:rsidRPr="0059078E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14:paraId="4F11A060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4DA6783B" w14:textId="77777777" w:rsidTr="0092758D">
        <w:tc>
          <w:tcPr>
            <w:tcW w:w="1101" w:type="dxa"/>
            <w:vMerge/>
            <w:shd w:val="clear" w:color="auto" w:fill="auto"/>
          </w:tcPr>
          <w:p w14:paraId="759B5948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63BD0E6C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66DF3B65" w14:textId="77777777" w:rsidR="00326301" w:rsidRPr="00D1163A" w:rsidRDefault="00326301" w:rsidP="00EB5BAD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ПЕР-2.3</w:t>
            </w:r>
          </w:p>
        </w:tc>
        <w:tc>
          <w:tcPr>
            <w:tcW w:w="1701" w:type="dxa"/>
            <w:vMerge/>
            <w:shd w:val="clear" w:color="auto" w:fill="auto"/>
          </w:tcPr>
          <w:p w14:paraId="1CF67CB1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371A5477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08271B9F" w14:textId="77777777" w:rsidR="00326301" w:rsidRPr="0059078E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14:paraId="5F5B53B0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2D19804C" w14:textId="77777777" w:rsidTr="0092758D">
        <w:tc>
          <w:tcPr>
            <w:tcW w:w="1101" w:type="dxa"/>
            <w:vMerge/>
            <w:shd w:val="clear" w:color="auto" w:fill="auto"/>
          </w:tcPr>
          <w:p w14:paraId="065F3B7D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E79EBE7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765BA6F3" w14:textId="77777777" w:rsidR="00326301" w:rsidRPr="00D1163A" w:rsidRDefault="00326301" w:rsidP="00EB5BAD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ПЕР-2.4</w:t>
            </w:r>
          </w:p>
        </w:tc>
        <w:tc>
          <w:tcPr>
            <w:tcW w:w="1701" w:type="dxa"/>
            <w:vMerge/>
            <w:shd w:val="clear" w:color="auto" w:fill="auto"/>
          </w:tcPr>
          <w:p w14:paraId="3520B4A9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42BF7EF4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47761C06" w14:textId="77777777" w:rsidR="00326301" w:rsidRPr="0059078E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14:paraId="191DF3AA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4468039C" w14:textId="77777777" w:rsidTr="0092758D">
        <w:tc>
          <w:tcPr>
            <w:tcW w:w="1101" w:type="dxa"/>
            <w:vMerge/>
            <w:shd w:val="clear" w:color="auto" w:fill="auto"/>
          </w:tcPr>
          <w:p w14:paraId="465BBEA6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48ADB461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4AEDD16B" w14:textId="77777777" w:rsidR="00326301" w:rsidRPr="00D1163A" w:rsidRDefault="00326301" w:rsidP="00EB5BAD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ПЕР-2.5</w:t>
            </w:r>
          </w:p>
        </w:tc>
        <w:tc>
          <w:tcPr>
            <w:tcW w:w="1701" w:type="dxa"/>
            <w:vMerge/>
            <w:shd w:val="clear" w:color="auto" w:fill="auto"/>
          </w:tcPr>
          <w:p w14:paraId="2087CA18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1460B47E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5CF8FAF9" w14:textId="77777777" w:rsidR="00326301" w:rsidRPr="0059078E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14:paraId="56C0FAF2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16FC04F9" w14:textId="77777777" w:rsidTr="0092758D">
        <w:tc>
          <w:tcPr>
            <w:tcW w:w="1101" w:type="dxa"/>
            <w:vMerge/>
            <w:shd w:val="clear" w:color="auto" w:fill="auto"/>
          </w:tcPr>
          <w:p w14:paraId="655F4E83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1453E570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7195B81A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7C4A30D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lang w:val="uk-UA" w:eastAsia="ru-RU"/>
              </w:rPr>
              <w:t>Кваліфікаційна пробна робота</w:t>
            </w:r>
          </w:p>
        </w:tc>
        <w:tc>
          <w:tcPr>
            <w:tcW w:w="6663" w:type="dxa"/>
            <w:shd w:val="clear" w:color="auto" w:fill="auto"/>
          </w:tcPr>
          <w:p w14:paraId="6DAFE8E2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0862B07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</w:rPr>
            </w:pPr>
            <w:r w:rsidRPr="00D116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062D6804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2EC880A8" w14:textId="77777777" w:rsidTr="00646877">
        <w:tc>
          <w:tcPr>
            <w:tcW w:w="1101" w:type="dxa"/>
            <w:vMerge/>
            <w:shd w:val="clear" w:color="auto" w:fill="auto"/>
          </w:tcPr>
          <w:p w14:paraId="5D577BAD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1766" w:type="dxa"/>
            <w:gridSpan w:val="4"/>
            <w:shd w:val="clear" w:color="auto" w:fill="auto"/>
          </w:tcPr>
          <w:p w14:paraId="00309709" w14:textId="77777777" w:rsidR="00326301" w:rsidRPr="00D1163A" w:rsidRDefault="00326301" w:rsidP="0059078E">
            <w:pPr>
              <w:jc w:val="right"/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b/>
                <w:lang w:val="uk-UA" w:eastAsia="ru-RU"/>
              </w:rPr>
              <w:t xml:space="preserve">Всього годин </w:t>
            </w:r>
            <w:r>
              <w:rPr>
                <w:rFonts w:ascii="Times New Roman" w:hAnsi="Times New Roman" w:cs="Times New Roman"/>
                <w:b/>
                <w:lang w:val="uk-UA" w:eastAsia="ru-RU"/>
              </w:rPr>
              <w:t>ПЕР-2</w:t>
            </w:r>
          </w:p>
        </w:tc>
        <w:tc>
          <w:tcPr>
            <w:tcW w:w="1155" w:type="dxa"/>
            <w:shd w:val="clear" w:color="auto" w:fill="auto"/>
          </w:tcPr>
          <w:p w14:paraId="631ED90F" w14:textId="77777777" w:rsidR="00326301" w:rsidRPr="0059078E" w:rsidRDefault="00326301" w:rsidP="00CB2B4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078E">
              <w:rPr>
                <w:rFonts w:ascii="Times New Roman" w:hAnsi="Times New Roman" w:cs="Times New Roman"/>
                <w:b/>
                <w:lang w:val="uk-UA"/>
              </w:rPr>
              <w:t>203</w:t>
            </w:r>
          </w:p>
        </w:tc>
        <w:tc>
          <w:tcPr>
            <w:tcW w:w="993" w:type="dxa"/>
            <w:shd w:val="clear" w:color="auto" w:fill="auto"/>
          </w:tcPr>
          <w:p w14:paraId="3179F569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3F0ED928" w14:textId="77777777" w:rsidTr="0092758D">
        <w:tc>
          <w:tcPr>
            <w:tcW w:w="1101" w:type="dxa"/>
            <w:vMerge/>
            <w:shd w:val="clear" w:color="auto" w:fill="auto"/>
          </w:tcPr>
          <w:p w14:paraId="5CFC79C2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918" w:type="dxa"/>
            <w:shd w:val="clear" w:color="auto" w:fill="auto"/>
          </w:tcPr>
          <w:p w14:paraId="5CD7E150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60EBB219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D1C4279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lang w:val="uk-UA" w:eastAsia="ru-RU"/>
              </w:rPr>
              <w:t>Поетапна атестація</w:t>
            </w:r>
          </w:p>
        </w:tc>
        <w:tc>
          <w:tcPr>
            <w:tcW w:w="6663" w:type="dxa"/>
            <w:shd w:val="clear" w:color="auto" w:fill="auto"/>
          </w:tcPr>
          <w:p w14:paraId="502EEA2E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32DAD8D4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10BD08FF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18D6C1A9" w14:textId="77777777" w:rsidTr="007969FD">
        <w:tc>
          <w:tcPr>
            <w:tcW w:w="1101" w:type="dxa"/>
            <w:vMerge w:val="restart"/>
            <w:shd w:val="clear" w:color="auto" w:fill="auto"/>
          </w:tcPr>
          <w:p w14:paraId="37ADA80D" w14:textId="77777777" w:rsidR="00326301" w:rsidRPr="00CB2B45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1C14D05E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658A713A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269810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lang w:val="uk-UA" w:eastAsia="ru-RU"/>
              </w:rPr>
              <w:t>Виробниче навчання</w:t>
            </w:r>
          </w:p>
        </w:tc>
        <w:tc>
          <w:tcPr>
            <w:tcW w:w="6663" w:type="dxa"/>
            <w:shd w:val="clear" w:color="auto" w:fill="auto"/>
          </w:tcPr>
          <w:p w14:paraId="62A4570E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55ACAB98" w14:textId="77777777" w:rsidR="00326301" w:rsidRPr="0059078E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5C3FDB8E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11296CC3" w14:textId="77777777" w:rsidTr="007969FD">
        <w:tc>
          <w:tcPr>
            <w:tcW w:w="1101" w:type="dxa"/>
            <w:vMerge/>
            <w:shd w:val="clear" w:color="auto" w:fill="auto"/>
          </w:tcPr>
          <w:p w14:paraId="01D03987" w14:textId="77777777" w:rsidR="00326301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2C3BAE4F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089AE45F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ПЕР-1.2</w:t>
            </w:r>
          </w:p>
        </w:tc>
        <w:tc>
          <w:tcPr>
            <w:tcW w:w="1701" w:type="dxa"/>
            <w:vMerge/>
            <w:shd w:val="clear" w:color="auto" w:fill="auto"/>
          </w:tcPr>
          <w:p w14:paraId="3937C88F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2C15EAB2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5FD972D9" w14:textId="77777777" w:rsidR="00326301" w:rsidRPr="0059078E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3417D3E9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3CDBC5C9" w14:textId="77777777" w:rsidTr="007969FD">
        <w:tc>
          <w:tcPr>
            <w:tcW w:w="1101" w:type="dxa"/>
            <w:vMerge/>
            <w:shd w:val="clear" w:color="auto" w:fill="auto"/>
          </w:tcPr>
          <w:p w14:paraId="7D3E2384" w14:textId="77777777" w:rsidR="00326301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53E58560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273A889F" w14:textId="77777777" w:rsidR="00326301" w:rsidRPr="00D1163A" w:rsidRDefault="00326301" w:rsidP="0064687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ПЕР-1.3</w:t>
            </w:r>
          </w:p>
        </w:tc>
        <w:tc>
          <w:tcPr>
            <w:tcW w:w="1701" w:type="dxa"/>
            <w:vMerge/>
            <w:shd w:val="clear" w:color="auto" w:fill="auto"/>
          </w:tcPr>
          <w:p w14:paraId="0B97FFF3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6142CBFE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5A98AA63" w14:textId="77777777" w:rsidR="00326301" w:rsidRPr="0059078E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2DCD6D03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3300B83E" w14:textId="77777777" w:rsidTr="007969FD">
        <w:tc>
          <w:tcPr>
            <w:tcW w:w="1101" w:type="dxa"/>
            <w:vMerge/>
            <w:shd w:val="clear" w:color="auto" w:fill="auto"/>
          </w:tcPr>
          <w:p w14:paraId="563F849D" w14:textId="77777777" w:rsidR="00326301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5DCF57A5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76624242" w14:textId="77777777" w:rsidR="00326301" w:rsidRPr="00D1163A" w:rsidRDefault="00326301" w:rsidP="0064687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ПЕР-1.4</w:t>
            </w:r>
          </w:p>
        </w:tc>
        <w:tc>
          <w:tcPr>
            <w:tcW w:w="1701" w:type="dxa"/>
            <w:vMerge/>
            <w:shd w:val="clear" w:color="auto" w:fill="auto"/>
          </w:tcPr>
          <w:p w14:paraId="3294DEB4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14307BA1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230399F8" w14:textId="77777777" w:rsidR="00326301" w:rsidRPr="0059078E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14:paraId="5C3687B3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64A03407" w14:textId="77777777" w:rsidTr="007969FD">
        <w:tc>
          <w:tcPr>
            <w:tcW w:w="1101" w:type="dxa"/>
            <w:vMerge/>
            <w:shd w:val="clear" w:color="auto" w:fill="auto"/>
          </w:tcPr>
          <w:p w14:paraId="3DA8F0AD" w14:textId="77777777" w:rsidR="00326301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1525E1A3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694DD3F3" w14:textId="77777777" w:rsidR="00326301" w:rsidRPr="00D1163A" w:rsidRDefault="00326301" w:rsidP="0064687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ПЕР-1.5</w:t>
            </w:r>
          </w:p>
        </w:tc>
        <w:tc>
          <w:tcPr>
            <w:tcW w:w="1701" w:type="dxa"/>
            <w:vMerge/>
            <w:shd w:val="clear" w:color="auto" w:fill="auto"/>
          </w:tcPr>
          <w:p w14:paraId="69C8F1C8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5CF0840F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2071DB3" w14:textId="77777777" w:rsidR="00326301" w:rsidRPr="0059078E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360B253C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5D6746C0" w14:textId="77777777" w:rsidTr="007969FD">
        <w:tc>
          <w:tcPr>
            <w:tcW w:w="1101" w:type="dxa"/>
            <w:vMerge/>
            <w:shd w:val="clear" w:color="auto" w:fill="auto"/>
          </w:tcPr>
          <w:p w14:paraId="70F8EA73" w14:textId="77777777" w:rsidR="00326301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18472BED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7D6CD72B" w14:textId="77777777" w:rsidR="00326301" w:rsidRPr="00D1163A" w:rsidRDefault="00326301" w:rsidP="0064687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ПЕР-1.6</w:t>
            </w:r>
          </w:p>
        </w:tc>
        <w:tc>
          <w:tcPr>
            <w:tcW w:w="1701" w:type="dxa"/>
            <w:vMerge/>
            <w:shd w:val="clear" w:color="auto" w:fill="auto"/>
          </w:tcPr>
          <w:p w14:paraId="5387960A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1393DC92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2A8185D6" w14:textId="77777777" w:rsidR="00326301" w:rsidRPr="0059078E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45F83071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48FCD3C8" w14:textId="77777777" w:rsidTr="007969FD">
        <w:tc>
          <w:tcPr>
            <w:tcW w:w="1101" w:type="dxa"/>
            <w:vMerge/>
            <w:shd w:val="clear" w:color="auto" w:fill="auto"/>
          </w:tcPr>
          <w:p w14:paraId="5E121C93" w14:textId="77777777" w:rsidR="00326301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77DF11A9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43B56D91" w14:textId="77777777" w:rsidR="00326301" w:rsidRPr="00D1163A" w:rsidRDefault="00326301" w:rsidP="0064687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ПЕР-1.7</w:t>
            </w:r>
          </w:p>
        </w:tc>
        <w:tc>
          <w:tcPr>
            <w:tcW w:w="1701" w:type="dxa"/>
            <w:vMerge/>
            <w:shd w:val="clear" w:color="auto" w:fill="auto"/>
          </w:tcPr>
          <w:p w14:paraId="2239202E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049449A6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47DA1CFA" w14:textId="77777777" w:rsidR="00326301" w:rsidRPr="0059078E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15967B17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5B09C1A5" w14:textId="77777777" w:rsidTr="007969FD">
        <w:tc>
          <w:tcPr>
            <w:tcW w:w="1101" w:type="dxa"/>
            <w:vMerge/>
            <w:shd w:val="clear" w:color="auto" w:fill="auto"/>
          </w:tcPr>
          <w:p w14:paraId="265582DD" w14:textId="77777777" w:rsidR="00326301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398A1EA5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02C668ED" w14:textId="77777777" w:rsidR="00326301" w:rsidRPr="00D1163A" w:rsidRDefault="00326301" w:rsidP="0064687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ПЕР-1.8</w:t>
            </w:r>
          </w:p>
        </w:tc>
        <w:tc>
          <w:tcPr>
            <w:tcW w:w="1701" w:type="dxa"/>
            <w:vMerge/>
            <w:shd w:val="clear" w:color="auto" w:fill="auto"/>
          </w:tcPr>
          <w:p w14:paraId="10B3FC6E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63E7C182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4CF775E3" w14:textId="77777777" w:rsidR="00326301" w:rsidRPr="0059078E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C726140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3C0F3AE1" w14:textId="77777777" w:rsidTr="007969FD">
        <w:tc>
          <w:tcPr>
            <w:tcW w:w="1101" w:type="dxa"/>
            <w:vMerge/>
            <w:shd w:val="clear" w:color="auto" w:fill="auto"/>
          </w:tcPr>
          <w:p w14:paraId="2056B847" w14:textId="77777777" w:rsidR="00326301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766" w:type="dxa"/>
            <w:gridSpan w:val="4"/>
            <w:shd w:val="clear" w:color="auto" w:fill="auto"/>
          </w:tcPr>
          <w:p w14:paraId="39E82D65" w14:textId="77777777" w:rsidR="00326301" w:rsidRPr="00D1163A" w:rsidRDefault="00326301" w:rsidP="0059078E">
            <w:pPr>
              <w:jc w:val="right"/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b/>
                <w:lang w:val="uk-UA" w:eastAsia="ru-RU"/>
              </w:rPr>
              <w:t xml:space="preserve">Всього годин </w:t>
            </w:r>
            <w:r>
              <w:rPr>
                <w:rFonts w:ascii="Times New Roman" w:hAnsi="Times New Roman" w:cs="Times New Roman"/>
                <w:b/>
                <w:lang w:val="uk-UA" w:eastAsia="ru-RU"/>
              </w:rPr>
              <w:t>ПЕР-1</w:t>
            </w:r>
          </w:p>
        </w:tc>
        <w:tc>
          <w:tcPr>
            <w:tcW w:w="1155" w:type="dxa"/>
            <w:shd w:val="clear" w:color="auto" w:fill="auto"/>
          </w:tcPr>
          <w:p w14:paraId="1B225EF9" w14:textId="77777777" w:rsidR="00326301" w:rsidRPr="0059078E" w:rsidRDefault="00326301" w:rsidP="007969F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078E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14:paraId="10A243C9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643A9698" w14:textId="77777777" w:rsidTr="007969FD">
        <w:tc>
          <w:tcPr>
            <w:tcW w:w="1101" w:type="dxa"/>
            <w:vMerge/>
            <w:shd w:val="clear" w:color="auto" w:fill="auto"/>
          </w:tcPr>
          <w:p w14:paraId="2F52A0CE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 w:val="restart"/>
            <w:shd w:val="clear" w:color="auto" w:fill="auto"/>
          </w:tcPr>
          <w:p w14:paraId="0FEFDB3A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7FB9F21E" w14:textId="77777777" w:rsidR="00326301" w:rsidRPr="00D1163A" w:rsidRDefault="00326301" w:rsidP="0064687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B8A75FE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lang w:val="uk-UA" w:eastAsia="ru-RU"/>
              </w:rPr>
              <w:t>Виробнича практика</w:t>
            </w:r>
          </w:p>
        </w:tc>
        <w:tc>
          <w:tcPr>
            <w:tcW w:w="6663" w:type="dxa"/>
            <w:shd w:val="clear" w:color="auto" w:fill="auto"/>
          </w:tcPr>
          <w:p w14:paraId="29DD45F3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28D1495B" w14:textId="77777777" w:rsidR="00326301" w:rsidRPr="0059078E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14:paraId="7FF7E5DF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3F9D182E" w14:textId="77777777" w:rsidTr="007969FD">
        <w:tc>
          <w:tcPr>
            <w:tcW w:w="1101" w:type="dxa"/>
            <w:vMerge/>
            <w:shd w:val="clear" w:color="auto" w:fill="auto"/>
          </w:tcPr>
          <w:p w14:paraId="36B0255A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1E95C943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7356C177" w14:textId="77777777" w:rsidR="00326301" w:rsidRPr="00D1163A" w:rsidRDefault="00326301" w:rsidP="0064687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ПЕР-1.2</w:t>
            </w:r>
          </w:p>
        </w:tc>
        <w:tc>
          <w:tcPr>
            <w:tcW w:w="1701" w:type="dxa"/>
            <w:vMerge/>
            <w:shd w:val="clear" w:color="auto" w:fill="auto"/>
          </w:tcPr>
          <w:p w14:paraId="6248DFEC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20C35DF1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01F7AE09" w14:textId="77777777" w:rsidR="00326301" w:rsidRPr="0059078E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14:paraId="15DC4DB0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6A752485" w14:textId="77777777" w:rsidTr="007969FD">
        <w:tc>
          <w:tcPr>
            <w:tcW w:w="1101" w:type="dxa"/>
            <w:vMerge/>
            <w:shd w:val="clear" w:color="auto" w:fill="auto"/>
          </w:tcPr>
          <w:p w14:paraId="08B572E2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3404F73C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3D8D75F0" w14:textId="77777777" w:rsidR="00326301" w:rsidRPr="00D1163A" w:rsidRDefault="00326301" w:rsidP="0064687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ПЕР-1.3</w:t>
            </w:r>
          </w:p>
        </w:tc>
        <w:tc>
          <w:tcPr>
            <w:tcW w:w="1701" w:type="dxa"/>
            <w:vMerge/>
            <w:shd w:val="clear" w:color="auto" w:fill="auto"/>
          </w:tcPr>
          <w:p w14:paraId="76F25A6A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4A8399BB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35AD7346" w14:textId="77777777" w:rsidR="00326301" w:rsidRPr="0059078E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14:paraId="5A2C2430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59797E20" w14:textId="77777777" w:rsidTr="007969FD">
        <w:tc>
          <w:tcPr>
            <w:tcW w:w="1101" w:type="dxa"/>
            <w:vMerge/>
            <w:shd w:val="clear" w:color="auto" w:fill="auto"/>
          </w:tcPr>
          <w:p w14:paraId="2B06EF6A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441B7AF7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6D493E2E" w14:textId="77777777" w:rsidR="00326301" w:rsidRPr="00D1163A" w:rsidRDefault="00326301" w:rsidP="0064687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ПЕР-1.4</w:t>
            </w:r>
          </w:p>
        </w:tc>
        <w:tc>
          <w:tcPr>
            <w:tcW w:w="1701" w:type="dxa"/>
            <w:vMerge/>
            <w:shd w:val="clear" w:color="auto" w:fill="auto"/>
          </w:tcPr>
          <w:p w14:paraId="2DE34C7E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03FA5944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363F30DD" w14:textId="77777777" w:rsidR="00326301" w:rsidRPr="0059078E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14:paraId="314259BD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75E4D105" w14:textId="77777777" w:rsidTr="007969FD">
        <w:tc>
          <w:tcPr>
            <w:tcW w:w="1101" w:type="dxa"/>
            <w:vMerge/>
            <w:shd w:val="clear" w:color="auto" w:fill="auto"/>
          </w:tcPr>
          <w:p w14:paraId="24E882FE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6F61D4C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2ACEA9FA" w14:textId="77777777" w:rsidR="00326301" w:rsidRPr="00D1163A" w:rsidRDefault="00326301" w:rsidP="0064687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ПЕР-1.5</w:t>
            </w:r>
          </w:p>
        </w:tc>
        <w:tc>
          <w:tcPr>
            <w:tcW w:w="1701" w:type="dxa"/>
            <w:vMerge/>
            <w:shd w:val="clear" w:color="auto" w:fill="auto"/>
          </w:tcPr>
          <w:p w14:paraId="555BAC98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38F915B7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46C2E6CB" w14:textId="77777777" w:rsidR="00326301" w:rsidRPr="0059078E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14:paraId="3E1CE75E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43845295" w14:textId="77777777" w:rsidTr="007969FD">
        <w:tc>
          <w:tcPr>
            <w:tcW w:w="1101" w:type="dxa"/>
            <w:vMerge/>
            <w:shd w:val="clear" w:color="auto" w:fill="auto"/>
          </w:tcPr>
          <w:p w14:paraId="66339EC8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655F4322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129F5F73" w14:textId="77777777" w:rsidR="00326301" w:rsidRPr="00D1163A" w:rsidRDefault="00326301" w:rsidP="0064687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ПЕР-1.6</w:t>
            </w:r>
          </w:p>
        </w:tc>
        <w:tc>
          <w:tcPr>
            <w:tcW w:w="1701" w:type="dxa"/>
            <w:vMerge/>
            <w:shd w:val="clear" w:color="auto" w:fill="auto"/>
          </w:tcPr>
          <w:p w14:paraId="071D6811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0E2E0AE0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763FDC8" w14:textId="77777777" w:rsidR="00326301" w:rsidRPr="0059078E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14:paraId="720BA34A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569DF920" w14:textId="77777777" w:rsidTr="007969FD">
        <w:tc>
          <w:tcPr>
            <w:tcW w:w="1101" w:type="dxa"/>
            <w:vMerge/>
            <w:shd w:val="clear" w:color="auto" w:fill="auto"/>
          </w:tcPr>
          <w:p w14:paraId="4660EBFB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F49CB76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1D0F2817" w14:textId="77777777" w:rsidR="00326301" w:rsidRPr="00D1163A" w:rsidRDefault="00326301" w:rsidP="0064687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ПЕР-1.7</w:t>
            </w:r>
          </w:p>
        </w:tc>
        <w:tc>
          <w:tcPr>
            <w:tcW w:w="1701" w:type="dxa"/>
            <w:vMerge/>
            <w:shd w:val="clear" w:color="auto" w:fill="auto"/>
          </w:tcPr>
          <w:p w14:paraId="6981B300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2FBCED21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7DE1D490" w14:textId="77777777" w:rsidR="00326301" w:rsidRPr="0059078E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14:paraId="5BA4A6C0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3F7783FE" w14:textId="77777777" w:rsidTr="007969FD">
        <w:tc>
          <w:tcPr>
            <w:tcW w:w="1101" w:type="dxa"/>
            <w:vMerge/>
            <w:shd w:val="clear" w:color="auto" w:fill="auto"/>
          </w:tcPr>
          <w:p w14:paraId="056B379D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7D414697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4C3E16C6" w14:textId="77777777" w:rsidR="00326301" w:rsidRPr="00D1163A" w:rsidRDefault="00326301" w:rsidP="0064687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ПЕР-1.8</w:t>
            </w:r>
          </w:p>
        </w:tc>
        <w:tc>
          <w:tcPr>
            <w:tcW w:w="1701" w:type="dxa"/>
            <w:vMerge/>
            <w:shd w:val="clear" w:color="auto" w:fill="auto"/>
          </w:tcPr>
          <w:p w14:paraId="04FC96F4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6937CD21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CC55790" w14:textId="77777777" w:rsidR="00326301" w:rsidRPr="0059078E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14:paraId="59BCEA5B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1BE6AD54" w14:textId="77777777" w:rsidTr="007969FD">
        <w:tc>
          <w:tcPr>
            <w:tcW w:w="1101" w:type="dxa"/>
            <w:vMerge/>
            <w:shd w:val="clear" w:color="auto" w:fill="auto"/>
          </w:tcPr>
          <w:p w14:paraId="670F866E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59A51E06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2E7DB3E2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6AA791" w14:textId="77777777" w:rsidR="00326301" w:rsidRPr="00D1163A" w:rsidRDefault="00326301" w:rsidP="00646877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lang w:val="uk-UA" w:eastAsia="ru-RU"/>
              </w:rPr>
              <w:t>Кваліфікаційна пробна робота</w:t>
            </w:r>
          </w:p>
        </w:tc>
        <w:tc>
          <w:tcPr>
            <w:tcW w:w="6663" w:type="dxa"/>
            <w:shd w:val="clear" w:color="auto" w:fill="auto"/>
          </w:tcPr>
          <w:p w14:paraId="41AB1D93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5C9A5735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</w:rPr>
            </w:pPr>
            <w:r w:rsidRPr="00D116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28107F0C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1B1FBDCA" w14:textId="77777777" w:rsidTr="00646877">
        <w:tc>
          <w:tcPr>
            <w:tcW w:w="1101" w:type="dxa"/>
            <w:vMerge/>
            <w:shd w:val="clear" w:color="auto" w:fill="auto"/>
          </w:tcPr>
          <w:p w14:paraId="7B942B4E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1766" w:type="dxa"/>
            <w:gridSpan w:val="4"/>
            <w:shd w:val="clear" w:color="auto" w:fill="auto"/>
          </w:tcPr>
          <w:p w14:paraId="7E4E4D96" w14:textId="77777777" w:rsidR="00326301" w:rsidRPr="00D1163A" w:rsidRDefault="00326301" w:rsidP="007969FD">
            <w:pPr>
              <w:jc w:val="right"/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b/>
                <w:lang w:val="uk-UA" w:eastAsia="ru-RU"/>
              </w:rPr>
              <w:t xml:space="preserve">Всього годин </w:t>
            </w:r>
            <w:r>
              <w:rPr>
                <w:rFonts w:ascii="Times New Roman" w:hAnsi="Times New Roman" w:cs="Times New Roman"/>
                <w:b/>
                <w:lang w:val="uk-UA" w:eastAsia="ru-RU"/>
              </w:rPr>
              <w:t>ПЕР-1</w:t>
            </w:r>
          </w:p>
        </w:tc>
        <w:tc>
          <w:tcPr>
            <w:tcW w:w="1155" w:type="dxa"/>
            <w:shd w:val="clear" w:color="auto" w:fill="auto"/>
          </w:tcPr>
          <w:p w14:paraId="1D03763F" w14:textId="77777777" w:rsidR="00326301" w:rsidRPr="007969FD" w:rsidRDefault="00326301" w:rsidP="00CB2B4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69FD">
              <w:rPr>
                <w:rFonts w:ascii="Times New Roman" w:hAnsi="Times New Roman" w:cs="Times New Roman"/>
                <w:b/>
                <w:lang w:val="uk-UA"/>
              </w:rPr>
              <w:t>238</w:t>
            </w:r>
          </w:p>
        </w:tc>
        <w:tc>
          <w:tcPr>
            <w:tcW w:w="993" w:type="dxa"/>
            <w:shd w:val="clear" w:color="auto" w:fill="auto"/>
          </w:tcPr>
          <w:p w14:paraId="28DC0104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523D5387" w14:textId="77777777" w:rsidTr="0092758D">
        <w:tc>
          <w:tcPr>
            <w:tcW w:w="1101" w:type="dxa"/>
            <w:vMerge/>
            <w:shd w:val="clear" w:color="auto" w:fill="auto"/>
          </w:tcPr>
          <w:p w14:paraId="2BC09EDD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918" w:type="dxa"/>
            <w:shd w:val="clear" w:color="auto" w:fill="auto"/>
          </w:tcPr>
          <w:p w14:paraId="179B4BC5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3BB682FB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3CBBCC9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lang w:val="uk-UA" w:eastAsia="ru-RU"/>
              </w:rPr>
              <w:t>Поетапна атестація</w:t>
            </w:r>
          </w:p>
        </w:tc>
        <w:tc>
          <w:tcPr>
            <w:tcW w:w="6663" w:type="dxa"/>
            <w:shd w:val="clear" w:color="auto" w:fill="auto"/>
          </w:tcPr>
          <w:p w14:paraId="1A16508D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651CE96B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2133908E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277DE8A5" w14:textId="77777777" w:rsidTr="0092758D">
        <w:tc>
          <w:tcPr>
            <w:tcW w:w="1101" w:type="dxa"/>
            <w:vMerge w:val="restart"/>
            <w:shd w:val="clear" w:color="auto" w:fill="auto"/>
          </w:tcPr>
          <w:p w14:paraId="15BA47E0" w14:textId="77777777" w:rsidR="00326301" w:rsidRDefault="00326301" w:rsidP="00FB1DB8">
            <w:pPr>
              <w:rPr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ПЕР-М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26640A15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66E399D3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ПЕР-М.1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4911775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lang w:val="uk-UA" w:eastAsia="ru-RU"/>
              </w:rPr>
              <w:t>Виробниче навчання</w:t>
            </w:r>
          </w:p>
        </w:tc>
        <w:tc>
          <w:tcPr>
            <w:tcW w:w="6663" w:type="dxa"/>
            <w:shd w:val="clear" w:color="auto" w:fill="auto"/>
          </w:tcPr>
          <w:p w14:paraId="0D3DBB40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4452E44" w14:textId="77777777" w:rsidR="00326301" w:rsidRPr="007969FD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D0C9A08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31935430" w14:textId="77777777" w:rsidTr="0092758D">
        <w:tc>
          <w:tcPr>
            <w:tcW w:w="1101" w:type="dxa"/>
            <w:vMerge/>
            <w:shd w:val="clear" w:color="auto" w:fill="auto"/>
          </w:tcPr>
          <w:p w14:paraId="2452BD36" w14:textId="77777777" w:rsidR="00326301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15318E19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29250184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ПЕР-М.2</w:t>
            </w:r>
          </w:p>
        </w:tc>
        <w:tc>
          <w:tcPr>
            <w:tcW w:w="1701" w:type="dxa"/>
            <w:vMerge/>
            <w:shd w:val="clear" w:color="auto" w:fill="auto"/>
          </w:tcPr>
          <w:p w14:paraId="0BB7F3C8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2B0FF66E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E6DAB56" w14:textId="77777777" w:rsidR="00326301" w:rsidRPr="007969FD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14:paraId="7052BFC1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0927DD0B" w14:textId="77777777" w:rsidTr="0092758D">
        <w:tc>
          <w:tcPr>
            <w:tcW w:w="1101" w:type="dxa"/>
            <w:vMerge/>
            <w:shd w:val="clear" w:color="auto" w:fill="auto"/>
          </w:tcPr>
          <w:p w14:paraId="7C117FB0" w14:textId="77777777" w:rsidR="00326301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465C835D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66286D83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ПЕР-М.3</w:t>
            </w:r>
          </w:p>
        </w:tc>
        <w:tc>
          <w:tcPr>
            <w:tcW w:w="1701" w:type="dxa"/>
            <w:vMerge/>
            <w:shd w:val="clear" w:color="auto" w:fill="auto"/>
          </w:tcPr>
          <w:p w14:paraId="37FE158E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298DAFB2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3B9A019A" w14:textId="77777777" w:rsidR="00326301" w:rsidRPr="007969FD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E3C44CB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17A94ACA" w14:textId="77777777" w:rsidTr="0092758D">
        <w:tc>
          <w:tcPr>
            <w:tcW w:w="1101" w:type="dxa"/>
            <w:vMerge/>
            <w:shd w:val="clear" w:color="auto" w:fill="auto"/>
          </w:tcPr>
          <w:p w14:paraId="59579270" w14:textId="77777777" w:rsidR="00326301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0F99A94F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1500EE47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ПЕР-М.4</w:t>
            </w:r>
          </w:p>
        </w:tc>
        <w:tc>
          <w:tcPr>
            <w:tcW w:w="1701" w:type="dxa"/>
            <w:vMerge/>
            <w:shd w:val="clear" w:color="auto" w:fill="auto"/>
          </w:tcPr>
          <w:p w14:paraId="5FC1E492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2C6A9985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0904D0D" w14:textId="77777777" w:rsidR="00326301" w:rsidRPr="007969FD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14:paraId="0AE89503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345CEF39" w14:textId="77777777" w:rsidTr="00646877">
        <w:tc>
          <w:tcPr>
            <w:tcW w:w="1101" w:type="dxa"/>
            <w:vMerge/>
            <w:shd w:val="clear" w:color="auto" w:fill="auto"/>
          </w:tcPr>
          <w:p w14:paraId="54A6F1C9" w14:textId="77777777" w:rsidR="00326301" w:rsidRDefault="00326301" w:rsidP="00FB1DB8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766" w:type="dxa"/>
            <w:gridSpan w:val="4"/>
            <w:shd w:val="clear" w:color="auto" w:fill="auto"/>
          </w:tcPr>
          <w:p w14:paraId="23969406" w14:textId="77777777" w:rsidR="00326301" w:rsidRPr="00D1163A" w:rsidRDefault="00326301" w:rsidP="007969FD">
            <w:pPr>
              <w:jc w:val="right"/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b/>
                <w:lang w:val="uk-UA" w:eastAsia="ru-RU"/>
              </w:rPr>
              <w:t xml:space="preserve">Всього годин </w:t>
            </w:r>
            <w:r>
              <w:rPr>
                <w:rFonts w:ascii="Times New Roman" w:hAnsi="Times New Roman" w:cs="Times New Roman"/>
                <w:b/>
                <w:lang w:val="uk-UA" w:eastAsia="ru-RU"/>
              </w:rPr>
              <w:t>ПЕР-М</w:t>
            </w:r>
          </w:p>
        </w:tc>
        <w:tc>
          <w:tcPr>
            <w:tcW w:w="1155" w:type="dxa"/>
            <w:shd w:val="clear" w:color="auto" w:fill="auto"/>
          </w:tcPr>
          <w:p w14:paraId="62B96226" w14:textId="77777777" w:rsidR="00326301" w:rsidRPr="007969FD" w:rsidRDefault="00326301" w:rsidP="00CB2B4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69FD">
              <w:rPr>
                <w:rFonts w:ascii="Times New Roman" w:hAnsi="Times New Roman" w:cs="Times New Roman"/>
                <w:b/>
                <w:lang w:val="uk-UA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14:paraId="7CF73FF1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7D69C17F" w14:textId="77777777" w:rsidTr="0092758D">
        <w:tc>
          <w:tcPr>
            <w:tcW w:w="1101" w:type="dxa"/>
            <w:vMerge/>
            <w:shd w:val="clear" w:color="auto" w:fill="auto"/>
          </w:tcPr>
          <w:p w14:paraId="6C521C1F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 w:val="restart"/>
            <w:shd w:val="clear" w:color="auto" w:fill="auto"/>
          </w:tcPr>
          <w:p w14:paraId="250DB6DE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1A2D21D1" w14:textId="77777777" w:rsidR="00326301" w:rsidRPr="00D1163A" w:rsidRDefault="00326301" w:rsidP="0064687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ПЕР-М.1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077071F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lang w:val="uk-UA" w:eastAsia="ru-RU"/>
              </w:rPr>
              <w:t>Виробнича практика</w:t>
            </w:r>
          </w:p>
        </w:tc>
        <w:tc>
          <w:tcPr>
            <w:tcW w:w="6663" w:type="dxa"/>
            <w:shd w:val="clear" w:color="auto" w:fill="auto"/>
          </w:tcPr>
          <w:p w14:paraId="015912F2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513889DB" w14:textId="77777777" w:rsidR="00326301" w:rsidRPr="007969FD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</w:t>
            </w:r>
          </w:p>
        </w:tc>
        <w:tc>
          <w:tcPr>
            <w:tcW w:w="993" w:type="dxa"/>
            <w:shd w:val="clear" w:color="auto" w:fill="auto"/>
          </w:tcPr>
          <w:p w14:paraId="010D7C64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06AD8167" w14:textId="77777777" w:rsidTr="0092758D">
        <w:tc>
          <w:tcPr>
            <w:tcW w:w="1101" w:type="dxa"/>
            <w:vMerge/>
            <w:shd w:val="clear" w:color="auto" w:fill="auto"/>
          </w:tcPr>
          <w:p w14:paraId="5D3115AE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3F1992D9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5323521E" w14:textId="77777777" w:rsidR="00326301" w:rsidRPr="00D1163A" w:rsidRDefault="00326301" w:rsidP="0064687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ПЕР-М.2</w:t>
            </w:r>
          </w:p>
        </w:tc>
        <w:tc>
          <w:tcPr>
            <w:tcW w:w="1701" w:type="dxa"/>
            <w:vMerge/>
            <w:shd w:val="clear" w:color="auto" w:fill="auto"/>
          </w:tcPr>
          <w:p w14:paraId="0D122716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0C7236D6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4AE59EE" w14:textId="77777777" w:rsidR="00326301" w:rsidRPr="007969FD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14:paraId="7FBCBD0C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0E0F1EDC" w14:textId="77777777" w:rsidTr="0092758D">
        <w:tc>
          <w:tcPr>
            <w:tcW w:w="1101" w:type="dxa"/>
            <w:vMerge/>
            <w:shd w:val="clear" w:color="auto" w:fill="auto"/>
          </w:tcPr>
          <w:p w14:paraId="494A12A0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39B96588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1878F158" w14:textId="77777777" w:rsidR="00326301" w:rsidRPr="00D1163A" w:rsidRDefault="00326301" w:rsidP="0064687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ПЕР-М.3</w:t>
            </w:r>
          </w:p>
        </w:tc>
        <w:tc>
          <w:tcPr>
            <w:tcW w:w="1701" w:type="dxa"/>
            <w:vMerge/>
            <w:shd w:val="clear" w:color="auto" w:fill="auto"/>
          </w:tcPr>
          <w:p w14:paraId="72CF75C3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1BE5ADE8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554D5EB1" w14:textId="77777777" w:rsidR="00326301" w:rsidRPr="007969FD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</w:t>
            </w:r>
          </w:p>
        </w:tc>
        <w:tc>
          <w:tcPr>
            <w:tcW w:w="993" w:type="dxa"/>
            <w:shd w:val="clear" w:color="auto" w:fill="auto"/>
          </w:tcPr>
          <w:p w14:paraId="14369C19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21E67E75" w14:textId="77777777" w:rsidTr="0092758D">
        <w:tc>
          <w:tcPr>
            <w:tcW w:w="1101" w:type="dxa"/>
            <w:vMerge/>
            <w:shd w:val="clear" w:color="auto" w:fill="auto"/>
          </w:tcPr>
          <w:p w14:paraId="751FA51A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5A0DC5B6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5D66CD47" w14:textId="77777777" w:rsidR="00326301" w:rsidRPr="00D1163A" w:rsidRDefault="00326301" w:rsidP="0064687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ПЕР-М.4</w:t>
            </w:r>
          </w:p>
        </w:tc>
        <w:tc>
          <w:tcPr>
            <w:tcW w:w="1701" w:type="dxa"/>
            <w:vMerge/>
            <w:shd w:val="clear" w:color="auto" w:fill="auto"/>
          </w:tcPr>
          <w:p w14:paraId="4BDE07CA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63" w:type="dxa"/>
            <w:shd w:val="clear" w:color="auto" w:fill="auto"/>
          </w:tcPr>
          <w:p w14:paraId="1FDDB8E9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180B8509" w14:textId="77777777" w:rsidR="00326301" w:rsidRPr="007969FD" w:rsidRDefault="00326301" w:rsidP="00CB2B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14:paraId="0CFB5B33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5EC85AD9" w14:textId="77777777" w:rsidTr="0092758D">
        <w:tc>
          <w:tcPr>
            <w:tcW w:w="1101" w:type="dxa"/>
            <w:vMerge/>
            <w:shd w:val="clear" w:color="auto" w:fill="auto"/>
          </w:tcPr>
          <w:p w14:paraId="228E1A8F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409DA170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7A471615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272003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lang w:val="uk-UA" w:eastAsia="ru-RU"/>
              </w:rPr>
              <w:t>Кваліфікаційна пробна робота</w:t>
            </w:r>
          </w:p>
        </w:tc>
        <w:tc>
          <w:tcPr>
            <w:tcW w:w="6663" w:type="dxa"/>
            <w:shd w:val="clear" w:color="auto" w:fill="auto"/>
          </w:tcPr>
          <w:p w14:paraId="3C03DAA6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7AE7D7AF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</w:rPr>
            </w:pPr>
            <w:r w:rsidRPr="00D116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2B4A5C6C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3D04D257" w14:textId="77777777" w:rsidTr="00646877">
        <w:tc>
          <w:tcPr>
            <w:tcW w:w="1101" w:type="dxa"/>
            <w:vMerge/>
            <w:shd w:val="clear" w:color="auto" w:fill="auto"/>
          </w:tcPr>
          <w:p w14:paraId="475218D7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1766" w:type="dxa"/>
            <w:gridSpan w:val="4"/>
            <w:shd w:val="clear" w:color="auto" w:fill="auto"/>
          </w:tcPr>
          <w:p w14:paraId="338FBA10" w14:textId="77777777" w:rsidR="00326301" w:rsidRPr="00D1163A" w:rsidRDefault="00326301" w:rsidP="007969FD">
            <w:pPr>
              <w:jc w:val="right"/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b/>
                <w:lang w:val="uk-UA" w:eastAsia="ru-RU"/>
              </w:rPr>
              <w:t xml:space="preserve">Всього годин </w:t>
            </w:r>
            <w:r>
              <w:rPr>
                <w:rFonts w:ascii="Times New Roman" w:hAnsi="Times New Roman" w:cs="Times New Roman"/>
                <w:b/>
                <w:lang w:val="uk-UA" w:eastAsia="ru-RU"/>
              </w:rPr>
              <w:t>ПЕР-М</w:t>
            </w:r>
          </w:p>
        </w:tc>
        <w:tc>
          <w:tcPr>
            <w:tcW w:w="1155" w:type="dxa"/>
            <w:shd w:val="clear" w:color="auto" w:fill="auto"/>
          </w:tcPr>
          <w:p w14:paraId="2BE1B601" w14:textId="77777777" w:rsidR="00326301" w:rsidRPr="007969FD" w:rsidRDefault="00326301" w:rsidP="00CB2B4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69FD">
              <w:rPr>
                <w:rFonts w:ascii="Times New Roman" w:hAnsi="Times New Roman" w:cs="Times New Roman"/>
                <w:b/>
                <w:lang w:val="uk-UA"/>
              </w:rPr>
              <w:t>273</w:t>
            </w:r>
          </w:p>
        </w:tc>
        <w:tc>
          <w:tcPr>
            <w:tcW w:w="993" w:type="dxa"/>
            <w:shd w:val="clear" w:color="auto" w:fill="auto"/>
          </w:tcPr>
          <w:p w14:paraId="0D101511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26301" w14:paraId="28D5DF41" w14:textId="77777777" w:rsidTr="0092758D">
        <w:tc>
          <w:tcPr>
            <w:tcW w:w="1101" w:type="dxa"/>
            <w:vMerge/>
            <w:shd w:val="clear" w:color="auto" w:fill="auto"/>
          </w:tcPr>
          <w:p w14:paraId="7D06310A" w14:textId="77777777" w:rsidR="00326301" w:rsidRDefault="00326301" w:rsidP="00CB2B45">
            <w:pPr>
              <w:rPr>
                <w:lang w:val="uk-UA" w:eastAsia="ru-RU"/>
              </w:rPr>
            </w:pPr>
          </w:p>
        </w:tc>
        <w:tc>
          <w:tcPr>
            <w:tcW w:w="1918" w:type="dxa"/>
            <w:shd w:val="clear" w:color="auto" w:fill="auto"/>
          </w:tcPr>
          <w:p w14:paraId="719439E0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84" w:type="dxa"/>
            <w:shd w:val="clear" w:color="auto" w:fill="auto"/>
          </w:tcPr>
          <w:p w14:paraId="5E7D4048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17F861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lang w:val="uk-UA" w:eastAsia="ru-RU"/>
              </w:rPr>
              <w:t>Державна кваліфікаційна атестація</w:t>
            </w:r>
          </w:p>
        </w:tc>
        <w:tc>
          <w:tcPr>
            <w:tcW w:w="6663" w:type="dxa"/>
            <w:shd w:val="clear" w:color="auto" w:fill="auto"/>
          </w:tcPr>
          <w:p w14:paraId="60A05C21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55" w:type="dxa"/>
            <w:shd w:val="clear" w:color="auto" w:fill="auto"/>
          </w:tcPr>
          <w:p w14:paraId="02FB555A" w14:textId="77777777" w:rsidR="00326301" w:rsidRPr="00D1163A" w:rsidRDefault="00326301" w:rsidP="00CB2B4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1163A">
              <w:rPr>
                <w:rFonts w:ascii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7F061EBB" w14:textId="77777777" w:rsidR="00326301" w:rsidRPr="00D1163A" w:rsidRDefault="00326301" w:rsidP="00CB2B45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</w:tbl>
    <w:p w14:paraId="2FE279A3" w14:textId="77777777" w:rsidR="0040012E" w:rsidRDefault="0040012E" w:rsidP="000F17F1">
      <w:pPr>
        <w:rPr>
          <w:lang w:val="uk-UA" w:eastAsia="ru-RU"/>
        </w:rPr>
        <w:sectPr w:rsidR="0040012E" w:rsidSect="00F8535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E611E76" w14:textId="77777777" w:rsidR="00FA221E" w:rsidRPr="007453EA" w:rsidRDefault="00F47B61" w:rsidP="007E3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453EA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lastRenderedPageBreak/>
        <w:t>Контроль за освітнім процесом та ф</w:t>
      </w:r>
      <w:r w:rsidR="00FA221E" w:rsidRPr="007453EA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>орми атестації</w:t>
      </w:r>
    </w:p>
    <w:p w14:paraId="0EDA49D8" w14:textId="77777777" w:rsidR="007E3B32" w:rsidRPr="007E3B32" w:rsidRDefault="007E3B32" w:rsidP="007E3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14:paraId="674FA70D" w14:textId="77777777" w:rsidR="005705CD" w:rsidRPr="00081EB1" w:rsidRDefault="001C2CDF" w:rsidP="0057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EB1">
        <w:rPr>
          <w:rFonts w:ascii="Times New Roman" w:hAnsi="Times New Roman" w:cs="Times New Roman"/>
          <w:iCs/>
          <w:sz w:val="24"/>
          <w:szCs w:val="24"/>
          <w:lang w:val="uk-UA"/>
        </w:rPr>
        <w:t>Педагогічні працівники</w:t>
      </w:r>
      <w:r w:rsidR="00CE3CDA" w:rsidRPr="00081EB1">
        <w:rPr>
          <w:rFonts w:ascii="Times New Roman" w:hAnsi="Times New Roman" w:cs="Times New Roman"/>
          <w:sz w:val="24"/>
          <w:szCs w:val="24"/>
          <w:lang w:val="uk-UA"/>
        </w:rPr>
        <w:t xml:space="preserve"> організовують та здійснюють поточний, тематичний</w:t>
      </w:r>
      <w:r w:rsidR="005705CD" w:rsidRPr="00081EB1">
        <w:rPr>
          <w:rFonts w:ascii="Times New Roman" w:hAnsi="Times New Roman" w:cs="Times New Roman"/>
          <w:sz w:val="24"/>
          <w:szCs w:val="24"/>
          <w:lang w:val="uk-UA"/>
        </w:rPr>
        <w:t xml:space="preserve">, підсумковий </w:t>
      </w:r>
      <w:r w:rsidR="00CE3CDA" w:rsidRPr="00081EB1">
        <w:rPr>
          <w:rFonts w:ascii="Times New Roman" w:hAnsi="Times New Roman" w:cs="Times New Roman"/>
          <w:sz w:val="24"/>
          <w:szCs w:val="24"/>
          <w:lang w:val="uk-UA"/>
        </w:rPr>
        <w:t>контро</w:t>
      </w:r>
      <w:r w:rsidRPr="00081EB1">
        <w:rPr>
          <w:rFonts w:ascii="Times New Roman" w:hAnsi="Times New Roman" w:cs="Times New Roman"/>
          <w:sz w:val="24"/>
          <w:szCs w:val="24"/>
          <w:lang w:val="uk-UA"/>
        </w:rPr>
        <w:t>ль знань, умінь та навичок здобувачів освіти</w:t>
      </w:r>
      <w:r w:rsidR="00CE3CDA" w:rsidRPr="00081EB1">
        <w:rPr>
          <w:rFonts w:ascii="Times New Roman" w:hAnsi="Times New Roman" w:cs="Times New Roman"/>
          <w:sz w:val="24"/>
          <w:szCs w:val="24"/>
          <w:lang w:val="uk-UA"/>
        </w:rPr>
        <w:t xml:space="preserve">, їх кваліфікаційну атестацію. </w:t>
      </w:r>
    </w:p>
    <w:p w14:paraId="75C897C7" w14:textId="77777777" w:rsidR="005705CD" w:rsidRPr="00081EB1" w:rsidRDefault="005705CD" w:rsidP="0057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EB1">
        <w:rPr>
          <w:rFonts w:ascii="Times New Roman" w:hAnsi="Times New Roman" w:cs="Times New Roman"/>
          <w:sz w:val="24"/>
          <w:szCs w:val="24"/>
          <w:lang w:val="uk-UA"/>
        </w:rPr>
        <w:t>Поточний контроль проводиться викладачами на всіх видах занять.</w:t>
      </w:r>
    </w:p>
    <w:p w14:paraId="2B73A960" w14:textId="77777777" w:rsidR="005705CD" w:rsidRPr="00081EB1" w:rsidRDefault="005705CD" w:rsidP="0057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EB1">
        <w:rPr>
          <w:rFonts w:ascii="Times New Roman" w:hAnsi="Times New Roman" w:cs="Times New Roman"/>
          <w:sz w:val="24"/>
          <w:szCs w:val="24"/>
          <w:lang w:val="uk-UA"/>
        </w:rPr>
        <w:t>Тематичний контроль здійснюється після вивчення кожного модуля.</w:t>
      </w:r>
    </w:p>
    <w:p w14:paraId="0F3599ED" w14:textId="77777777" w:rsidR="005705CD" w:rsidRPr="00081EB1" w:rsidRDefault="005705CD" w:rsidP="0057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EB1">
        <w:rPr>
          <w:rFonts w:ascii="Times New Roman" w:hAnsi="Times New Roman" w:cs="Times New Roman"/>
          <w:sz w:val="24"/>
          <w:szCs w:val="24"/>
          <w:lang w:val="uk-UA"/>
        </w:rPr>
        <w:t xml:space="preserve">Підсумковий контроль забезпечує оцінку результатів навчання здобувачів освіти певного освітньо-кваліфікаційного рівня на проміжних або заключному етапах їх навчання. </w:t>
      </w:r>
    </w:p>
    <w:p w14:paraId="165EC89B" w14:textId="77777777" w:rsidR="005705CD" w:rsidRPr="00081EB1" w:rsidRDefault="005705CD" w:rsidP="0057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EB1">
        <w:rPr>
          <w:rFonts w:ascii="Times New Roman" w:hAnsi="Times New Roman" w:cs="Times New Roman"/>
          <w:sz w:val="24"/>
          <w:szCs w:val="24"/>
          <w:lang w:val="uk-UA"/>
        </w:rPr>
        <w:t>Державна підсумкова атестація</w:t>
      </w:r>
      <w:r w:rsidR="00CE4A2A" w:rsidRPr="00081EB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081EB1">
        <w:rPr>
          <w:rFonts w:ascii="Times New Roman" w:hAnsi="Times New Roman" w:cs="Times New Roman"/>
          <w:sz w:val="24"/>
          <w:szCs w:val="24"/>
          <w:lang w:val="uk-UA"/>
        </w:rPr>
        <w:t>випускні іспити, які складають випускники третього курсу наприкінці навчального року.</w:t>
      </w:r>
    </w:p>
    <w:p w14:paraId="4D429BEE" w14:textId="77777777" w:rsidR="005705CD" w:rsidRPr="00081EB1" w:rsidRDefault="00CF693C" w:rsidP="0057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EB1">
        <w:rPr>
          <w:rFonts w:ascii="Times New Roman" w:hAnsi="Times New Roman" w:cs="Times New Roman"/>
          <w:sz w:val="24"/>
          <w:szCs w:val="24"/>
          <w:lang w:val="uk-UA"/>
        </w:rPr>
        <w:t>Поетапна кваліфікаційна атестація проводиться після закінчення здобувачами освіти певного теоретичного та виробничого навчання, проходження виробничої практики на підприємстві та виконання ними кваліфікаційної роботи за рахунок годин виробничої практики.</w:t>
      </w:r>
    </w:p>
    <w:p w14:paraId="0F64C717" w14:textId="77777777" w:rsidR="005705CD" w:rsidRPr="00081EB1" w:rsidRDefault="00CF693C" w:rsidP="0057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EB1">
        <w:rPr>
          <w:rFonts w:ascii="Times New Roman" w:hAnsi="Times New Roman" w:cs="Times New Roman"/>
          <w:sz w:val="24"/>
          <w:szCs w:val="24"/>
          <w:lang w:val="uk-UA"/>
        </w:rPr>
        <w:t>Державна кваліфікаційна атестація проводиться</w:t>
      </w:r>
      <w:r w:rsidR="000F5CF7" w:rsidRPr="00081EB1">
        <w:rPr>
          <w:rFonts w:ascii="Times New Roman" w:hAnsi="Times New Roman" w:cs="Times New Roman"/>
          <w:sz w:val="24"/>
          <w:szCs w:val="24"/>
          <w:lang w:val="uk-UA"/>
        </w:rPr>
        <w:t xml:space="preserve"> по закінченню повного курсу навчання відповідно до вимог стандартів професійної (професійно-технічної) освіти. За результатами ДКА здобувачам освіти присвоюється освітньо-кваліфікаційний рівень «кваліфікований робітник» відповідного розряду чи класу.</w:t>
      </w:r>
    </w:p>
    <w:p w14:paraId="283677BA" w14:textId="77777777" w:rsidR="000F5CF7" w:rsidRDefault="000F5CF7" w:rsidP="0057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9BE127" w14:textId="77777777" w:rsidR="000F17F1" w:rsidRPr="007E3B32" w:rsidRDefault="000F17F1" w:rsidP="007E3B3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14:paraId="1319730E" w14:textId="77777777" w:rsidR="00FA221E" w:rsidRDefault="00FA221E" w:rsidP="007E3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14:paraId="525FAA6A" w14:textId="77777777" w:rsidR="007E3B32" w:rsidRPr="00EC258A" w:rsidRDefault="007E3B32" w:rsidP="00EC258A">
      <w:pPr>
        <w:shd w:val="clear" w:color="auto" w:fill="FFFFFF"/>
        <w:spacing w:after="0" w:line="240" w:lineRule="auto"/>
        <w:jc w:val="center"/>
        <w:rPr>
          <w:rStyle w:val="12"/>
          <w:rFonts w:eastAsia="Times New Roman"/>
          <w:color w:val="1A1A1A"/>
          <w:sz w:val="24"/>
          <w:szCs w:val="24"/>
          <w:shd w:val="clear" w:color="auto" w:fill="auto"/>
          <w:lang w:val="uk-UA" w:eastAsia="ru-RU"/>
        </w:rPr>
      </w:pPr>
    </w:p>
    <w:p w14:paraId="3B19858A" w14:textId="77777777" w:rsidR="00F85352" w:rsidRPr="007453EA" w:rsidRDefault="00F85352" w:rsidP="003F67B4">
      <w:pPr>
        <w:pStyle w:val="a5"/>
        <w:shd w:val="clear" w:color="auto" w:fill="auto"/>
        <w:spacing w:after="0" w:line="326" w:lineRule="exact"/>
        <w:ind w:firstLine="0"/>
        <w:jc w:val="center"/>
        <w:rPr>
          <w:rStyle w:val="12"/>
          <w:b/>
          <w:sz w:val="28"/>
          <w:szCs w:val="28"/>
          <w:shd w:val="clear" w:color="auto" w:fill="auto"/>
          <w:lang w:val="uk-UA"/>
        </w:rPr>
      </w:pPr>
      <w:r w:rsidRPr="007453EA">
        <w:rPr>
          <w:rStyle w:val="12"/>
          <w:b/>
          <w:color w:val="000000"/>
          <w:sz w:val="28"/>
          <w:szCs w:val="28"/>
          <w:lang w:val="uk-UA"/>
        </w:rPr>
        <w:t xml:space="preserve">Вимоги стандартів </w:t>
      </w:r>
      <w:r w:rsidR="00EC258A" w:rsidRPr="007453EA">
        <w:rPr>
          <w:rStyle w:val="12"/>
          <w:b/>
          <w:color w:val="000000"/>
          <w:sz w:val="28"/>
          <w:szCs w:val="28"/>
          <w:lang w:val="uk-UA"/>
        </w:rPr>
        <w:t>професійної (</w:t>
      </w:r>
      <w:r w:rsidRPr="007453EA">
        <w:rPr>
          <w:rStyle w:val="12"/>
          <w:b/>
          <w:color w:val="000000"/>
          <w:sz w:val="28"/>
          <w:szCs w:val="28"/>
          <w:lang w:val="uk-UA"/>
        </w:rPr>
        <w:t>професійно-технічної</w:t>
      </w:r>
      <w:r w:rsidR="00EC258A" w:rsidRPr="007453EA">
        <w:rPr>
          <w:rStyle w:val="12"/>
          <w:b/>
          <w:color w:val="000000"/>
          <w:sz w:val="28"/>
          <w:szCs w:val="28"/>
          <w:lang w:val="uk-UA"/>
        </w:rPr>
        <w:t>)</w:t>
      </w:r>
      <w:r w:rsidRPr="007453EA">
        <w:rPr>
          <w:rStyle w:val="12"/>
          <w:b/>
          <w:color w:val="000000"/>
          <w:sz w:val="28"/>
          <w:szCs w:val="28"/>
          <w:lang w:val="uk-UA"/>
        </w:rPr>
        <w:t xml:space="preserve"> освіти</w:t>
      </w:r>
    </w:p>
    <w:p w14:paraId="5D24E196" w14:textId="77777777" w:rsidR="00F85352" w:rsidRPr="00BB1D26" w:rsidRDefault="00F85352" w:rsidP="00F85352">
      <w:pPr>
        <w:pStyle w:val="a5"/>
        <w:shd w:val="clear" w:color="auto" w:fill="auto"/>
        <w:spacing w:after="0" w:line="326" w:lineRule="exact"/>
        <w:ind w:firstLine="0"/>
        <w:rPr>
          <w:i/>
          <w:sz w:val="28"/>
          <w:szCs w:val="28"/>
          <w:lang w:val="uk-UA"/>
        </w:rPr>
      </w:pPr>
    </w:p>
    <w:p w14:paraId="6AEF2B41" w14:textId="77777777" w:rsidR="007453EA" w:rsidRDefault="007453EA" w:rsidP="009874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ru-RU"/>
        </w:rPr>
      </w:pPr>
      <w:r w:rsidRPr="00E74A21">
        <w:rPr>
          <w:rFonts w:ascii="Times New Roman" w:eastAsia="Calibri" w:hAnsi="Times New Roman" w:cs="Times New Roman"/>
          <w:iCs/>
          <w:sz w:val="24"/>
          <w:szCs w:val="24"/>
          <w:lang w:val="uk-UA" w:eastAsia="ru-RU"/>
        </w:rPr>
        <w:t>Робочий навчальний план та робочі навчальні програми з предметів відповідають Стандарт професійної (професійно-технічної) освіти СП(ПТ)5141.</w:t>
      </w:r>
      <w:r w:rsidRPr="00E74A21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S</w:t>
      </w:r>
      <w:r w:rsidRPr="00E74A21">
        <w:rPr>
          <w:rFonts w:ascii="Times New Roman" w:eastAsia="Calibri" w:hAnsi="Times New Roman" w:cs="Times New Roman"/>
          <w:iCs/>
          <w:sz w:val="24"/>
          <w:szCs w:val="24"/>
          <w:lang w:val="uk-UA" w:eastAsia="ru-RU"/>
        </w:rPr>
        <w:t xml:space="preserve">.96.02-2017. </w:t>
      </w:r>
    </w:p>
    <w:p w14:paraId="745B4ECD" w14:textId="77777777" w:rsidR="00F85352" w:rsidRPr="007453EA" w:rsidRDefault="00F85352" w:rsidP="00F85352">
      <w:pPr>
        <w:pStyle w:val="a5"/>
        <w:shd w:val="clear" w:color="auto" w:fill="auto"/>
        <w:tabs>
          <w:tab w:val="left" w:pos="1093"/>
        </w:tabs>
        <w:spacing w:after="0" w:line="326" w:lineRule="exact"/>
        <w:ind w:left="680" w:firstLine="0"/>
        <w:rPr>
          <w:lang w:val="uk-UA"/>
        </w:rPr>
      </w:pPr>
    </w:p>
    <w:p w14:paraId="6DEB07C7" w14:textId="77777777" w:rsidR="00E51594" w:rsidRPr="007453EA" w:rsidRDefault="00E51594" w:rsidP="00E51594">
      <w:pPr>
        <w:spacing w:after="0" w:line="240" w:lineRule="auto"/>
        <w:jc w:val="both"/>
        <w:rPr>
          <w:rStyle w:val="12"/>
          <w:color w:val="000000"/>
          <w:lang w:val="uk-UA"/>
        </w:rPr>
      </w:pPr>
    </w:p>
    <w:p w14:paraId="6C96607D" w14:textId="77777777" w:rsidR="00654707" w:rsidRDefault="00654707" w:rsidP="00215B43">
      <w:pPr>
        <w:spacing w:after="0" w:line="240" w:lineRule="auto"/>
        <w:jc w:val="both"/>
        <w:rPr>
          <w:rStyle w:val="12"/>
          <w:i/>
          <w:color w:val="000000"/>
          <w:lang w:val="uk-UA"/>
        </w:rPr>
      </w:pPr>
    </w:p>
    <w:p w14:paraId="60009DB5" w14:textId="77777777" w:rsidR="00654707" w:rsidRDefault="00654707" w:rsidP="00215B43">
      <w:pPr>
        <w:spacing w:after="0" w:line="240" w:lineRule="auto"/>
        <w:jc w:val="both"/>
        <w:rPr>
          <w:rStyle w:val="12"/>
          <w:i/>
          <w:color w:val="000000"/>
          <w:lang w:val="uk-UA"/>
        </w:rPr>
      </w:pPr>
    </w:p>
    <w:p w14:paraId="12AF242A" w14:textId="77777777" w:rsidR="00654707" w:rsidRDefault="00654707" w:rsidP="00215B43">
      <w:pPr>
        <w:spacing w:after="0" w:line="240" w:lineRule="auto"/>
        <w:jc w:val="both"/>
        <w:rPr>
          <w:rStyle w:val="12"/>
          <w:i/>
          <w:color w:val="000000"/>
          <w:lang w:val="uk-UA"/>
        </w:rPr>
      </w:pPr>
    </w:p>
    <w:p w14:paraId="640B18F3" w14:textId="77777777" w:rsidR="00654707" w:rsidRDefault="00654707" w:rsidP="00215B43">
      <w:pPr>
        <w:spacing w:after="0" w:line="240" w:lineRule="auto"/>
        <w:jc w:val="both"/>
        <w:rPr>
          <w:rStyle w:val="12"/>
          <w:i/>
          <w:color w:val="000000"/>
          <w:lang w:val="uk-UA"/>
        </w:rPr>
      </w:pPr>
    </w:p>
    <w:p w14:paraId="18C91D3D" w14:textId="77777777" w:rsidR="00654707" w:rsidRDefault="00654707" w:rsidP="00215B43">
      <w:pPr>
        <w:spacing w:after="0" w:line="240" w:lineRule="auto"/>
        <w:jc w:val="both"/>
        <w:rPr>
          <w:rStyle w:val="12"/>
          <w:i/>
          <w:color w:val="000000"/>
          <w:lang w:val="uk-UA"/>
        </w:rPr>
      </w:pPr>
    </w:p>
    <w:p w14:paraId="76736368" w14:textId="77777777" w:rsidR="00654707" w:rsidRDefault="00654707" w:rsidP="00215B43">
      <w:pPr>
        <w:spacing w:after="0" w:line="240" w:lineRule="auto"/>
        <w:jc w:val="both"/>
        <w:rPr>
          <w:rStyle w:val="12"/>
          <w:i/>
          <w:color w:val="000000"/>
          <w:lang w:val="uk-UA"/>
        </w:rPr>
      </w:pPr>
    </w:p>
    <w:tbl>
      <w:tblPr>
        <w:tblStyle w:val="a9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3285"/>
      </w:tblGrid>
      <w:tr w:rsidR="00841B31" w:rsidRPr="00081EB1" w14:paraId="51CD5351" w14:textId="77777777" w:rsidTr="00081EB1">
        <w:tc>
          <w:tcPr>
            <w:tcW w:w="4928" w:type="dxa"/>
            <w:vAlign w:val="bottom"/>
          </w:tcPr>
          <w:p w14:paraId="43B97A1A" w14:textId="77777777" w:rsidR="00841B31" w:rsidRPr="00081EB1" w:rsidRDefault="007453EA" w:rsidP="007453EA">
            <w:pPr>
              <w:rPr>
                <w:rStyle w:val="12"/>
                <w:color w:val="000000"/>
                <w:sz w:val="24"/>
                <w:szCs w:val="24"/>
                <w:lang w:val="uk-UA"/>
              </w:rPr>
            </w:pPr>
            <w:r w:rsidRPr="00081EB1">
              <w:rPr>
                <w:rStyle w:val="12"/>
                <w:color w:val="000000"/>
                <w:sz w:val="24"/>
                <w:szCs w:val="24"/>
                <w:lang w:val="uk-UA"/>
              </w:rPr>
              <w:t>Відповідальна особа за розробку освітньої програми з</w:t>
            </w:r>
            <w:r w:rsidR="00841B31" w:rsidRPr="00081EB1">
              <w:rPr>
                <w:rStyle w:val="12"/>
                <w:color w:val="000000"/>
                <w:sz w:val="24"/>
                <w:szCs w:val="24"/>
                <w:lang w:val="uk-UA"/>
              </w:rPr>
              <w:t>аступник директора з навчально- виробничої роботи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D8E11E2" w14:textId="77777777" w:rsidR="00841B31" w:rsidRPr="00081EB1" w:rsidRDefault="00841B31" w:rsidP="00841B31">
            <w:pPr>
              <w:rPr>
                <w:rStyle w:val="12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bottom"/>
          </w:tcPr>
          <w:p w14:paraId="0E50EE29" w14:textId="77777777" w:rsidR="00841B31" w:rsidRPr="00081EB1" w:rsidRDefault="00841B31" w:rsidP="00841B31">
            <w:pPr>
              <w:rPr>
                <w:rStyle w:val="12"/>
                <w:color w:val="000000"/>
                <w:sz w:val="24"/>
                <w:szCs w:val="24"/>
                <w:lang w:val="uk-UA"/>
              </w:rPr>
            </w:pPr>
            <w:r w:rsidRPr="00081EB1">
              <w:rPr>
                <w:rStyle w:val="12"/>
                <w:color w:val="000000"/>
                <w:sz w:val="24"/>
                <w:szCs w:val="24"/>
                <w:lang w:val="uk-UA"/>
              </w:rPr>
              <w:t>Л.В. Степанова</w:t>
            </w:r>
          </w:p>
        </w:tc>
      </w:tr>
    </w:tbl>
    <w:p w14:paraId="4D021BA6" w14:textId="77777777" w:rsidR="00800DF3" w:rsidRPr="00A34019" w:rsidRDefault="00800DF3" w:rsidP="0023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0DF3" w:rsidRPr="00A34019" w:rsidSect="00E515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324DA" w14:textId="77777777" w:rsidR="00822DE3" w:rsidRDefault="00822DE3">
      <w:pPr>
        <w:spacing w:after="0" w:line="240" w:lineRule="auto"/>
      </w:pPr>
      <w:r>
        <w:separator/>
      </w:r>
    </w:p>
  </w:endnote>
  <w:endnote w:type="continuationSeparator" w:id="0">
    <w:p w14:paraId="6A9EF9EF" w14:textId="77777777" w:rsidR="00822DE3" w:rsidRDefault="0082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DDF68" w14:textId="77777777" w:rsidR="00646877" w:rsidRDefault="00646877">
    <w:pPr>
      <w:rPr>
        <w:sz w:val="2"/>
        <w:szCs w:val="2"/>
      </w:rPr>
    </w:pPr>
    <w:r>
      <w:rPr>
        <w:noProof/>
        <w:lang w:val="uk-UA" w:eastAsia="uk-U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AD8AB44" wp14:editId="052F0CD9">
              <wp:simplePos x="0" y="0"/>
              <wp:positionH relativeFrom="page">
                <wp:posOffset>4163695</wp:posOffset>
              </wp:positionH>
              <wp:positionV relativeFrom="page">
                <wp:posOffset>9992360</wp:posOffset>
              </wp:positionV>
              <wp:extent cx="140335" cy="160655"/>
              <wp:effectExtent l="1270" t="635" r="1270" b="6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3192C" w14:textId="77777777" w:rsidR="00646877" w:rsidRDefault="00646877">
                          <w:pPr>
                            <w:pStyle w:val="1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37D68">
                            <w:rPr>
                              <w:rStyle w:val="a4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8AB44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27.85pt;margin-top:786.8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" filled="f" stroked="f">
              <v:textbox style="mso-fit-shape-to-text:t" inset="0,0,0,0">
                <w:txbxContent>
                  <w:p w14:paraId="5F93192C" w14:textId="77777777" w:rsidR="00646877" w:rsidRDefault="00646877">
                    <w:pPr>
                      <w:pStyle w:val="1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37D68">
                      <w:rPr>
                        <w:rStyle w:val="a4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86AE" w14:textId="77777777" w:rsidR="00646877" w:rsidRDefault="00646877">
    <w:pPr>
      <w:rPr>
        <w:sz w:val="2"/>
        <w:szCs w:val="2"/>
      </w:rPr>
    </w:pPr>
    <w:r>
      <w:rPr>
        <w:noProof/>
        <w:lang w:val="uk-UA" w:eastAsia="uk-U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AF2A5CF" wp14:editId="69CFAFAB">
              <wp:simplePos x="0" y="0"/>
              <wp:positionH relativeFrom="page">
                <wp:posOffset>3751580</wp:posOffset>
              </wp:positionH>
              <wp:positionV relativeFrom="page">
                <wp:posOffset>9858375</wp:posOffset>
              </wp:positionV>
              <wp:extent cx="57785" cy="88265"/>
              <wp:effectExtent l="0" t="0" r="63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1FEAE" w14:textId="77777777" w:rsidR="00646877" w:rsidRDefault="00646877">
                          <w:pPr>
                            <w:pStyle w:val="1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70CA5">
                            <w:rPr>
                              <w:rStyle w:val="a4"/>
                              <w:b/>
                              <w:bCs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2A5CF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295.4pt;margin-top:776.25pt;width:4.55pt;height:6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" filled="f" stroked="f">
              <v:textbox style="mso-fit-shape-to-text:t" inset="0,0,0,0">
                <w:txbxContent>
                  <w:p w14:paraId="33C1FEAE" w14:textId="77777777" w:rsidR="00646877" w:rsidRDefault="00646877">
                    <w:pPr>
                      <w:pStyle w:val="1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70CA5">
                      <w:rPr>
                        <w:rStyle w:val="a4"/>
                        <w:b/>
                        <w:bCs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639EE" w14:textId="77777777" w:rsidR="00822DE3" w:rsidRDefault="00822DE3">
      <w:pPr>
        <w:spacing w:after="0" w:line="240" w:lineRule="auto"/>
      </w:pPr>
      <w:r>
        <w:separator/>
      </w:r>
    </w:p>
  </w:footnote>
  <w:footnote w:type="continuationSeparator" w:id="0">
    <w:p w14:paraId="6020E1EA" w14:textId="77777777" w:rsidR="00822DE3" w:rsidRDefault="0082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D89A" w14:textId="77777777" w:rsidR="00646877" w:rsidRDefault="00646877">
    <w:pPr>
      <w:rPr>
        <w:sz w:val="2"/>
        <w:szCs w:val="2"/>
      </w:rPr>
    </w:pPr>
    <w:r>
      <w:rPr>
        <w:noProof/>
        <w:lang w:val="uk-UA" w:eastAsia="uk-U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90C9CB2" wp14:editId="73E45DE2">
              <wp:simplePos x="0" y="0"/>
              <wp:positionH relativeFrom="page">
                <wp:posOffset>1240155</wp:posOffset>
              </wp:positionH>
              <wp:positionV relativeFrom="page">
                <wp:posOffset>744855</wp:posOffset>
              </wp:positionV>
              <wp:extent cx="2825750" cy="201295"/>
              <wp:effectExtent l="1905" t="1905" r="127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AC434" w14:textId="77777777" w:rsidR="00646877" w:rsidRDefault="00646877">
                          <w:pPr>
                            <w:pStyle w:val="1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4pt"/>
                              <w:b/>
                              <w:bCs/>
                              <w:color w:val="000000"/>
                            </w:rPr>
                            <w:t>1.3. Структура освггньо</w:t>
                          </w:r>
                          <w:r>
                            <w:rPr>
                              <w:rStyle w:val="8"/>
                              <w:b/>
                              <w:bCs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14pt"/>
                              <w:b/>
                              <w:bCs/>
                              <w:color w:val="000000"/>
                            </w:rPr>
                            <w:t xml:space="preserve"> програми</w:t>
                          </w:r>
                          <w:r>
                            <w:rPr>
                              <w:rStyle w:val="14pt"/>
                              <w:b/>
                              <w:bCs/>
                              <w:color w:val="000000"/>
                              <w:vertAlign w:val="superscri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C9CB2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97.65pt;margin-top:58.65pt;width:222.5pt;height:15.8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" filled="f" stroked="f">
              <v:textbox style="mso-fit-shape-to-text:t" inset="0,0,0,0">
                <w:txbxContent>
                  <w:p w14:paraId="213AC434" w14:textId="77777777" w:rsidR="00646877" w:rsidRDefault="00646877">
                    <w:pPr>
                      <w:pStyle w:val="1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4pt"/>
                        <w:b/>
                        <w:bCs/>
                        <w:color w:val="000000"/>
                      </w:rPr>
                      <w:t>1.3. Структура освггньо</w:t>
                    </w:r>
                    <w:r>
                      <w:rPr>
                        <w:rStyle w:val="8"/>
                        <w:b/>
                        <w:bCs/>
                        <w:color w:val="000000"/>
                      </w:rPr>
                      <w:t>1</w:t>
                    </w:r>
                    <w:r>
                      <w:rPr>
                        <w:rStyle w:val="14pt"/>
                        <w:b/>
                        <w:bCs/>
                        <w:color w:val="000000"/>
                      </w:rPr>
                      <w:t xml:space="preserve"> програми</w:t>
                    </w:r>
                    <w:r>
                      <w:rPr>
                        <w:rStyle w:val="14pt"/>
                        <w:b/>
                        <w:bCs/>
                        <w:color w:val="000000"/>
                        <w:vertAlign w:val="superscri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13"/>
    <w:multiLevelType w:val="multilevel"/>
    <w:tmpl w:val="00000012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15"/>
    <w:multiLevelType w:val="multilevel"/>
    <w:tmpl w:val="00000014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17"/>
    <w:multiLevelType w:val="multilevel"/>
    <w:tmpl w:val="00000016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2BD49B7"/>
    <w:multiLevelType w:val="hybridMultilevel"/>
    <w:tmpl w:val="7E5A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13E5A"/>
    <w:multiLevelType w:val="multilevel"/>
    <w:tmpl w:val="9970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8B2C8F"/>
    <w:multiLevelType w:val="hybridMultilevel"/>
    <w:tmpl w:val="4D8C4CB8"/>
    <w:lvl w:ilvl="0" w:tplc="EF1487D2">
      <w:start w:val="6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3F1E4A"/>
    <w:multiLevelType w:val="hybridMultilevel"/>
    <w:tmpl w:val="5F244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080778"/>
    <w:multiLevelType w:val="hybridMultilevel"/>
    <w:tmpl w:val="D444EFA2"/>
    <w:lvl w:ilvl="0" w:tplc="52E45336">
      <w:start w:val="5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3B7EA4"/>
    <w:multiLevelType w:val="hybridMultilevel"/>
    <w:tmpl w:val="CC9C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55B17"/>
    <w:multiLevelType w:val="multilevel"/>
    <w:tmpl w:val="7F2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7F1A25"/>
    <w:multiLevelType w:val="hybridMultilevel"/>
    <w:tmpl w:val="4E3A5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C4878"/>
    <w:multiLevelType w:val="hybridMultilevel"/>
    <w:tmpl w:val="57188534"/>
    <w:lvl w:ilvl="0" w:tplc="B5A2A806">
      <w:start w:val="1"/>
      <w:numFmt w:val="decimal"/>
      <w:lvlText w:val="%1."/>
      <w:lvlJc w:val="left"/>
      <w:pPr>
        <w:ind w:left="14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3DD304C1"/>
    <w:multiLevelType w:val="hybridMultilevel"/>
    <w:tmpl w:val="1B24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76B23"/>
    <w:multiLevelType w:val="hybridMultilevel"/>
    <w:tmpl w:val="CC9C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425F0"/>
    <w:multiLevelType w:val="multilevel"/>
    <w:tmpl w:val="2610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AF6A49"/>
    <w:multiLevelType w:val="hybridMultilevel"/>
    <w:tmpl w:val="707CC2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6407A4"/>
    <w:multiLevelType w:val="hybridMultilevel"/>
    <w:tmpl w:val="CC9C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741FB"/>
    <w:multiLevelType w:val="hybridMultilevel"/>
    <w:tmpl w:val="F010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23A14"/>
    <w:multiLevelType w:val="multilevel"/>
    <w:tmpl w:val="8FDE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BE7A42"/>
    <w:multiLevelType w:val="hybridMultilevel"/>
    <w:tmpl w:val="3D66E19C"/>
    <w:lvl w:ilvl="0" w:tplc="EF1487D2">
      <w:start w:val="6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26"/>
  </w:num>
  <w:num w:numId="12">
    <w:abstractNumId w:val="9"/>
  </w:num>
  <w:num w:numId="13">
    <w:abstractNumId w:val="13"/>
  </w:num>
  <w:num w:numId="14">
    <w:abstractNumId w:val="12"/>
  </w:num>
  <w:num w:numId="15">
    <w:abstractNumId w:val="22"/>
  </w:num>
  <w:num w:numId="16">
    <w:abstractNumId w:val="19"/>
  </w:num>
  <w:num w:numId="17">
    <w:abstractNumId w:val="20"/>
  </w:num>
  <w:num w:numId="18">
    <w:abstractNumId w:val="18"/>
  </w:num>
  <w:num w:numId="19">
    <w:abstractNumId w:val="15"/>
  </w:num>
  <w:num w:numId="20">
    <w:abstractNumId w:val="23"/>
  </w:num>
  <w:num w:numId="21">
    <w:abstractNumId w:val="24"/>
  </w:num>
  <w:num w:numId="22">
    <w:abstractNumId w:val="11"/>
  </w:num>
  <w:num w:numId="23">
    <w:abstractNumId w:val="16"/>
  </w:num>
  <w:num w:numId="24">
    <w:abstractNumId w:val="25"/>
  </w:num>
  <w:num w:numId="25">
    <w:abstractNumId w:val="21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E95"/>
    <w:rsid w:val="0001200D"/>
    <w:rsid w:val="0001567A"/>
    <w:rsid w:val="00020D63"/>
    <w:rsid w:val="0003411F"/>
    <w:rsid w:val="0003624B"/>
    <w:rsid w:val="00042736"/>
    <w:rsid w:val="00053FFE"/>
    <w:rsid w:val="00060720"/>
    <w:rsid w:val="0006097B"/>
    <w:rsid w:val="00063739"/>
    <w:rsid w:val="00081EB1"/>
    <w:rsid w:val="000846CC"/>
    <w:rsid w:val="00084A14"/>
    <w:rsid w:val="00087F33"/>
    <w:rsid w:val="000933A6"/>
    <w:rsid w:val="000C1FD3"/>
    <w:rsid w:val="000D7728"/>
    <w:rsid w:val="000E00FD"/>
    <w:rsid w:val="000F17F1"/>
    <w:rsid w:val="000F1BC6"/>
    <w:rsid w:val="000F2DBC"/>
    <w:rsid w:val="000F5CF7"/>
    <w:rsid w:val="00116070"/>
    <w:rsid w:val="0012424C"/>
    <w:rsid w:val="00126AB5"/>
    <w:rsid w:val="0013512E"/>
    <w:rsid w:val="00142DDE"/>
    <w:rsid w:val="00156831"/>
    <w:rsid w:val="00163B96"/>
    <w:rsid w:val="00177549"/>
    <w:rsid w:val="00191F75"/>
    <w:rsid w:val="001C2CDF"/>
    <w:rsid w:val="001C5815"/>
    <w:rsid w:val="001D3BEF"/>
    <w:rsid w:val="00215B43"/>
    <w:rsid w:val="0022123C"/>
    <w:rsid w:val="002253EE"/>
    <w:rsid w:val="0023598F"/>
    <w:rsid w:val="00236ACB"/>
    <w:rsid w:val="002521AD"/>
    <w:rsid w:val="002A1872"/>
    <w:rsid w:val="002A6009"/>
    <w:rsid w:val="002C5060"/>
    <w:rsid w:val="002E02B4"/>
    <w:rsid w:val="002F734C"/>
    <w:rsid w:val="003034FE"/>
    <w:rsid w:val="003065DB"/>
    <w:rsid w:val="00326301"/>
    <w:rsid w:val="00335ACA"/>
    <w:rsid w:val="00337D99"/>
    <w:rsid w:val="003A02AC"/>
    <w:rsid w:val="003B0F1C"/>
    <w:rsid w:val="003B128F"/>
    <w:rsid w:val="003B4C49"/>
    <w:rsid w:val="003B716D"/>
    <w:rsid w:val="003C20FD"/>
    <w:rsid w:val="003C2261"/>
    <w:rsid w:val="003D3ABD"/>
    <w:rsid w:val="003F67B4"/>
    <w:rsid w:val="003F7148"/>
    <w:rsid w:val="003F72E5"/>
    <w:rsid w:val="0040012E"/>
    <w:rsid w:val="004002C2"/>
    <w:rsid w:val="00481107"/>
    <w:rsid w:val="00491374"/>
    <w:rsid w:val="004A7026"/>
    <w:rsid w:val="004B7390"/>
    <w:rsid w:val="004D09E4"/>
    <w:rsid w:val="004F56C9"/>
    <w:rsid w:val="00512AA0"/>
    <w:rsid w:val="00534237"/>
    <w:rsid w:val="005561B9"/>
    <w:rsid w:val="005705CD"/>
    <w:rsid w:val="0057777F"/>
    <w:rsid w:val="00583FF4"/>
    <w:rsid w:val="0059078E"/>
    <w:rsid w:val="0059452C"/>
    <w:rsid w:val="005B16B1"/>
    <w:rsid w:val="005B281C"/>
    <w:rsid w:val="005C6CEA"/>
    <w:rsid w:val="005D2D89"/>
    <w:rsid w:val="005E75DD"/>
    <w:rsid w:val="005F6E01"/>
    <w:rsid w:val="0060115E"/>
    <w:rsid w:val="00602231"/>
    <w:rsid w:val="00646877"/>
    <w:rsid w:val="00654707"/>
    <w:rsid w:val="006571D0"/>
    <w:rsid w:val="006A56D0"/>
    <w:rsid w:val="006D35E5"/>
    <w:rsid w:val="006D3C2A"/>
    <w:rsid w:val="0072647C"/>
    <w:rsid w:val="007453EA"/>
    <w:rsid w:val="00750062"/>
    <w:rsid w:val="00777B55"/>
    <w:rsid w:val="00780CEB"/>
    <w:rsid w:val="007866B4"/>
    <w:rsid w:val="007969FD"/>
    <w:rsid w:val="007A0029"/>
    <w:rsid w:val="007A4F0D"/>
    <w:rsid w:val="007A6A2F"/>
    <w:rsid w:val="007B2FA9"/>
    <w:rsid w:val="007D1B26"/>
    <w:rsid w:val="007D2C3B"/>
    <w:rsid w:val="007E3B32"/>
    <w:rsid w:val="00800DF3"/>
    <w:rsid w:val="008150D0"/>
    <w:rsid w:val="00822DE3"/>
    <w:rsid w:val="008246F5"/>
    <w:rsid w:val="00832C94"/>
    <w:rsid w:val="008351FE"/>
    <w:rsid w:val="00841B31"/>
    <w:rsid w:val="00844017"/>
    <w:rsid w:val="008458A8"/>
    <w:rsid w:val="008509AD"/>
    <w:rsid w:val="00853E12"/>
    <w:rsid w:val="00861C4F"/>
    <w:rsid w:val="00874FA9"/>
    <w:rsid w:val="00875B29"/>
    <w:rsid w:val="00880346"/>
    <w:rsid w:val="00886132"/>
    <w:rsid w:val="008913AB"/>
    <w:rsid w:val="008A704E"/>
    <w:rsid w:val="008C2EEA"/>
    <w:rsid w:val="008D1140"/>
    <w:rsid w:val="008D5F3D"/>
    <w:rsid w:val="008D613C"/>
    <w:rsid w:val="008E4039"/>
    <w:rsid w:val="009072B6"/>
    <w:rsid w:val="00911F2D"/>
    <w:rsid w:val="00912159"/>
    <w:rsid w:val="0092758D"/>
    <w:rsid w:val="00950DB5"/>
    <w:rsid w:val="00955710"/>
    <w:rsid w:val="0096171F"/>
    <w:rsid w:val="00970CA5"/>
    <w:rsid w:val="009858AF"/>
    <w:rsid w:val="0098740C"/>
    <w:rsid w:val="00990C44"/>
    <w:rsid w:val="009A7888"/>
    <w:rsid w:val="009B25C1"/>
    <w:rsid w:val="009B4D68"/>
    <w:rsid w:val="009C4350"/>
    <w:rsid w:val="009C6746"/>
    <w:rsid w:val="009D0BFB"/>
    <w:rsid w:val="009E143E"/>
    <w:rsid w:val="009E52A6"/>
    <w:rsid w:val="009E5650"/>
    <w:rsid w:val="009F6ACE"/>
    <w:rsid w:val="00A02D55"/>
    <w:rsid w:val="00A058D8"/>
    <w:rsid w:val="00A15BDD"/>
    <w:rsid w:val="00A34019"/>
    <w:rsid w:val="00A42BAB"/>
    <w:rsid w:val="00A507FD"/>
    <w:rsid w:val="00A627EF"/>
    <w:rsid w:val="00A62CB7"/>
    <w:rsid w:val="00AA5EFF"/>
    <w:rsid w:val="00AB600F"/>
    <w:rsid w:val="00AC1451"/>
    <w:rsid w:val="00AD0092"/>
    <w:rsid w:val="00AE6052"/>
    <w:rsid w:val="00AF4AB0"/>
    <w:rsid w:val="00B25B3E"/>
    <w:rsid w:val="00B4514D"/>
    <w:rsid w:val="00B47DDD"/>
    <w:rsid w:val="00B51643"/>
    <w:rsid w:val="00B648AB"/>
    <w:rsid w:val="00B83DFB"/>
    <w:rsid w:val="00B96E9B"/>
    <w:rsid w:val="00BA7219"/>
    <w:rsid w:val="00BA7A95"/>
    <w:rsid w:val="00BB1D26"/>
    <w:rsid w:val="00BC47D9"/>
    <w:rsid w:val="00BC6A9B"/>
    <w:rsid w:val="00BD629A"/>
    <w:rsid w:val="00BE7222"/>
    <w:rsid w:val="00BE7F1A"/>
    <w:rsid w:val="00BF27FA"/>
    <w:rsid w:val="00C02E9D"/>
    <w:rsid w:val="00C406DF"/>
    <w:rsid w:val="00C45BB5"/>
    <w:rsid w:val="00C5606B"/>
    <w:rsid w:val="00C64014"/>
    <w:rsid w:val="00C80A08"/>
    <w:rsid w:val="00C81B88"/>
    <w:rsid w:val="00C9076E"/>
    <w:rsid w:val="00C9258E"/>
    <w:rsid w:val="00C95990"/>
    <w:rsid w:val="00C96CF8"/>
    <w:rsid w:val="00C974EA"/>
    <w:rsid w:val="00CA13E5"/>
    <w:rsid w:val="00CB2B45"/>
    <w:rsid w:val="00CD08F8"/>
    <w:rsid w:val="00CD0B10"/>
    <w:rsid w:val="00CE3CDA"/>
    <w:rsid w:val="00CE4A2A"/>
    <w:rsid w:val="00CE5AE3"/>
    <w:rsid w:val="00CF693C"/>
    <w:rsid w:val="00D1163A"/>
    <w:rsid w:val="00D25887"/>
    <w:rsid w:val="00D37D68"/>
    <w:rsid w:val="00D45205"/>
    <w:rsid w:val="00D4677F"/>
    <w:rsid w:val="00D53F3E"/>
    <w:rsid w:val="00D60D05"/>
    <w:rsid w:val="00D7046A"/>
    <w:rsid w:val="00D75E9E"/>
    <w:rsid w:val="00D96A1C"/>
    <w:rsid w:val="00DA5534"/>
    <w:rsid w:val="00DA7085"/>
    <w:rsid w:val="00DA70D9"/>
    <w:rsid w:val="00DB1E95"/>
    <w:rsid w:val="00DB35A9"/>
    <w:rsid w:val="00DC7DD6"/>
    <w:rsid w:val="00DD0C79"/>
    <w:rsid w:val="00DE1E30"/>
    <w:rsid w:val="00E02164"/>
    <w:rsid w:val="00E1067B"/>
    <w:rsid w:val="00E13A62"/>
    <w:rsid w:val="00E37019"/>
    <w:rsid w:val="00E4099D"/>
    <w:rsid w:val="00E41CD5"/>
    <w:rsid w:val="00E51594"/>
    <w:rsid w:val="00E74A21"/>
    <w:rsid w:val="00E76803"/>
    <w:rsid w:val="00E813E1"/>
    <w:rsid w:val="00EA44E7"/>
    <w:rsid w:val="00EB5BAD"/>
    <w:rsid w:val="00EC258A"/>
    <w:rsid w:val="00ED1BFF"/>
    <w:rsid w:val="00ED1E53"/>
    <w:rsid w:val="00EF0911"/>
    <w:rsid w:val="00EF714D"/>
    <w:rsid w:val="00F04FA3"/>
    <w:rsid w:val="00F063C9"/>
    <w:rsid w:val="00F16754"/>
    <w:rsid w:val="00F344ED"/>
    <w:rsid w:val="00F404FA"/>
    <w:rsid w:val="00F43B94"/>
    <w:rsid w:val="00F47B61"/>
    <w:rsid w:val="00F646C4"/>
    <w:rsid w:val="00F64F96"/>
    <w:rsid w:val="00F74958"/>
    <w:rsid w:val="00F77B96"/>
    <w:rsid w:val="00F847D3"/>
    <w:rsid w:val="00F85352"/>
    <w:rsid w:val="00FA0133"/>
    <w:rsid w:val="00FA221E"/>
    <w:rsid w:val="00FB1DB8"/>
    <w:rsid w:val="00FB471A"/>
    <w:rsid w:val="00FC7028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1CC2E"/>
  <w15:docId w15:val="{9792A1E4-F987-4EB1-9827-E31B71D6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3B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rsid w:val="00F43B94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F43B94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43B94"/>
    <w:pPr>
      <w:widowControl w:val="0"/>
      <w:shd w:val="clear" w:color="auto" w:fill="FFFFFF"/>
      <w:spacing w:after="900" w:line="576" w:lineRule="exact"/>
      <w:jc w:val="center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42">
    <w:name w:val="Основной текст (4)"/>
    <w:basedOn w:val="a"/>
    <w:link w:val="41"/>
    <w:uiPriority w:val="99"/>
    <w:rsid w:val="00F43B94"/>
    <w:pPr>
      <w:widowControl w:val="0"/>
      <w:shd w:val="clear" w:color="auto" w:fill="FFFFFF"/>
      <w:spacing w:before="1020" w:after="0" w:line="418" w:lineRule="exact"/>
      <w:jc w:val="center"/>
    </w:pPr>
    <w:rPr>
      <w:rFonts w:ascii="Times New Roman" w:hAnsi="Times New Roman" w:cs="Times New Roman"/>
      <w:b/>
      <w:bCs/>
      <w:i/>
      <w:iCs/>
      <w:sz w:val="31"/>
      <w:szCs w:val="31"/>
    </w:rPr>
  </w:style>
  <w:style w:type="character" w:customStyle="1" w:styleId="a3">
    <w:name w:val="Колонтитул_"/>
    <w:basedOn w:val="a0"/>
    <w:link w:val="11"/>
    <w:uiPriority w:val="99"/>
    <w:rsid w:val="00F43B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"/>
    <w:basedOn w:val="a3"/>
    <w:uiPriority w:val="99"/>
    <w:rsid w:val="00F43B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5"/>
    <w:uiPriority w:val="99"/>
    <w:rsid w:val="00F43B9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12"/>
    <w:uiPriority w:val="99"/>
    <w:rsid w:val="00F43B9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a5">
    <w:name w:val="Body Text"/>
    <w:basedOn w:val="a"/>
    <w:link w:val="12"/>
    <w:uiPriority w:val="99"/>
    <w:rsid w:val="00F43B94"/>
    <w:pPr>
      <w:widowControl w:val="0"/>
      <w:shd w:val="clear" w:color="auto" w:fill="FFFFFF"/>
      <w:spacing w:after="300" w:line="341" w:lineRule="exact"/>
      <w:ind w:hanging="3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F43B94"/>
  </w:style>
  <w:style w:type="character" w:customStyle="1" w:styleId="Candara">
    <w:name w:val="Основной текст + Candara"/>
    <w:aliases w:val="12 pt4,Полужирный7,Интервал -1 pt9"/>
    <w:basedOn w:val="12"/>
    <w:uiPriority w:val="99"/>
    <w:rsid w:val="00F43B94"/>
    <w:rPr>
      <w:rFonts w:ascii="Candara" w:hAnsi="Candara" w:cs="Candara"/>
      <w:b/>
      <w:bCs/>
      <w:spacing w:val="-20"/>
      <w:sz w:val="24"/>
      <w:szCs w:val="24"/>
      <w:shd w:val="clear" w:color="auto" w:fill="FFFFFF"/>
    </w:rPr>
  </w:style>
  <w:style w:type="character" w:customStyle="1" w:styleId="14pt">
    <w:name w:val="Колонтитул + 14 pt"/>
    <w:basedOn w:val="a3"/>
    <w:uiPriority w:val="99"/>
    <w:rsid w:val="00F43B9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Колонтитул + 8"/>
    <w:aliases w:val="5 pt"/>
    <w:basedOn w:val="a3"/>
    <w:uiPriority w:val="99"/>
    <w:rsid w:val="00F43B94"/>
    <w:rPr>
      <w:rFonts w:ascii="Times New Roman" w:hAnsi="Times New Roman" w:cs="Times New Roman"/>
      <w:b/>
      <w:bCs/>
      <w:noProof/>
      <w:sz w:val="17"/>
      <w:szCs w:val="17"/>
      <w:shd w:val="clear" w:color="auto" w:fill="FFFFFF"/>
    </w:rPr>
  </w:style>
  <w:style w:type="character" w:customStyle="1" w:styleId="Candara5">
    <w:name w:val="Основной текст + Candara5"/>
    <w:aliases w:val="12 pt3,Полужирный6,Интервал -1 pt8"/>
    <w:basedOn w:val="12"/>
    <w:uiPriority w:val="99"/>
    <w:rsid w:val="00F43B94"/>
    <w:rPr>
      <w:rFonts w:ascii="Candara" w:hAnsi="Candara" w:cs="Candara"/>
      <w:b/>
      <w:bCs/>
      <w:noProof/>
      <w:spacing w:val="-20"/>
      <w:sz w:val="24"/>
      <w:szCs w:val="24"/>
      <w:u w:val="single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F43B94"/>
    <w:rPr>
      <w:rFonts w:ascii="Times New Roman" w:hAnsi="Times New Roman" w:cs="Times New Roman"/>
      <w:sz w:val="25"/>
      <w:szCs w:val="25"/>
      <w:u w:val="none"/>
    </w:rPr>
  </w:style>
  <w:style w:type="character" w:customStyle="1" w:styleId="Candara4">
    <w:name w:val="Основной текст + Candara4"/>
    <w:aliases w:val="12 pt2,Полужирный5,Интервал -1 pt7"/>
    <w:basedOn w:val="12"/>
    <w:uiPriority w:val="99"/>
    <w:rsid w:val="00F43B94"/>
    <w:rPr>
      <w:rFonts w:ascii="Candara" w:hAnsi="Candara" w:cs="Candara"/>
      <w:b/>
      <w:bCs/>
      <w:spacing w:val="-20"/>
      <w:sz w:val="24"/>
      <w:szCs w:val="24"/>
      <w:shd w:val="clear" w:color="auto" w:fill="FFFFFF"/>
    </w:rPr>
  </w:style>
  <w:style w:type="character" w:customStyle="1" w:styleId="23">
    <w:name w:val="Основной текст + Курсив2"/>
    <w:basedOn w:val="12"/>
    <w:uiPriority w:val="99"/>
    <w:rsid w:val="00F43B9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4">
    <w:name w:val="Подпись к таблице (2)_"/>
    <w:basedOn w:val="a0"/>
    <w:link w:val="25"/>
    <w:uiPriority w:val="99"/>
    <w:rsid w:val="00F43B9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">
    <w:name w:val="Колонтитул1"/>
    <w:basedOn w:val="a"/>
    <w:link w:val="a3"/>
    <w:uiPriority w:val="99"/>
    <w:rsid w:val="00F43B9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uiPriority w:val="99"/>
    <w:rsid w:val="00F43B9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9pt">
    <w:name w:val="Основной текст + 9 pt"/>
    <w:aliases w:val="Полужирный4"/>
    <w:basedOn w:val="12"/>
    <w:uiPriority w:val="99"/>
    <w:rsid w:val="007D2C3B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FranklinGothicHeavy">
    <w:name w:val="Основной текст + Franklin Gothic Heavy"/>
    <w:aliases w:val="12,5 pt4"/>
    <w:basedOn w:val="12"/>
    <w:uiPriority w:val="99"/>
    <w:rsid w:val="007D2C3B"/>
    <w:rPr>
      <w:rFonts w:ascii="Franklin Gothic Heavy" w:hAnsi="Franklin Gothic Heavy" w:cs="Franklin Gothic Heavy"/>
      <w:sz w:val="25"/>
      <w:szCs w:val="25"/>
      <w:u w:val="none"/>
      <w:shd w:val="clear" w:color="auto" w:fill="FFFFFF"/>
    </w:rPr>
  </w:style>
  <w:style w:type="paragraph" w:customStyle="1" w:styleId="docdata">
    <w:name w:val="docdata"/>
    <w:aliases w:val="docy,v5,2951,baiaagaaboqcaaadfwcaaawnbwaaaaaaaaaaaaaaaaaaaaaaaaaaaaaaaaaaaaaaaaaaaaaaaaaaaaaaaaaaaaaaaaaaaaaaaaaaaaaaaaaaaaaaaaaaaaaaaaaaaaaaaaaaaaaaaaaaaaaaaaaaaaaaaaaaaaaaaaaaaaaaaaaaaaaaaaaaaaaaaaaaaaaaaaaaaaaaaaaaaaaaaaaaaaaaaaaaaaaaaaaaaaaa"/>
    <w:basedOn w:val="a"/>
    <w:rsid w:val="0095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5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A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E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2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A4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44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qFormat/>
    <w:rsid w:val="00D96A1C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43">
    <w:name w:val="Основной текст4"/>
    <w:rsid w:val="00D96A1C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ps">
    <w:name w:val="hps"/>
    <w:rsid w:val="00D96A1C"/>
  </w:style>
  <w:style w:type="character" w:customStyle="1" w:styleId="10">
    <w:name w:val="Заголовок 1 Знак"/>
    <w:basedOn w:val="a0"/>
    <w:link w:val="1"/>
    <w:rsid w:val="007E3B32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3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Таблица Знак"/>
    <w:link w:val="ae"/>
    <w:locked/>
    <w:rsid w:val="00063739"/>
    <w:rPr>
      <w:rFonts w:eastAsia="Times New Roman"/>
      <w:lang w:eastAsia="ru-RU"/>
    </w:rPr>
  </w:style>
  <w:style w:type="paragraph" w:customStyle="1" w:styleId="ae">
    <w:name w:val="Таблица"/>
    <w:basedOn w:val="a"/>
    <w:link w:val="ad"/>
    <w:qFormat/>
    <w:rsid w:val="00063739"/>
    <w:pPr>
      <w:spacing w:after="120" w:line="240" w:lineRule="auto"/>
      <w:ind w:left="35"/>
    </w:pPr>
    <w:rPr>
      <w:rFonts w:eastAsia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AE6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E6052"/>
  </w:style>
  <w:style w:type="paragraph" w:styleId="af1">
    <w:name w:val="footer"/>
    <w:basedOn w:val="a"/>
    <w:link w:val="af2"/>
    <w:uiPriority w:val="99"/>
    <w:semiHidden/>
    <w:unhideWhenUsed/>
    <w:rsid w:val="00AE6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E6052"/>
  </w:style>
  <w:style w:type="character" w:customStyle="1" w:styleId="BodyTextChar">
    <w:name w:val="Body Text Char"/>
    <w:uiPriority w:val="99"/>
    <w:locked/>
    <w:rsid w:val="00646877"/>
    <w:rPr>
      <w:rFonts w:ascii="Times New Roman" w:hAnsi="Times New Roman"/>
      <w:sz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4DA3-C1B5-4787-BB94-661787F9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8674</Words>
  <Characters>49445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Оксана Сергиенко</cp:lastModifiedBy>
  <cp:revision>12</cp:revision>
  <cp:lastPrinted>2018-06-21T08:10:00Z</cp:lastPrinted>
  <dcterms:created xsi:type="dcterms:W3CDTF">2018-06-21T07:59:00Z</dcterms:created>
  <dcterms:modified xsi:type="dcterms:W3CDTF">2023-06-12T09:35:00Z</dcterms:modified>
</cp:coreProperties>
</file>